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75" w:rsidRDefault="002D78BC">
      <w:pPr>
        <w:pStyle w:val="2"/>
        <w:tabs>
          <w:tab w:val="left" w:pos="8695"/>
        </w:tabs>
        <w:spacing w:before="66"/>
        <w:ind w:left="5409"/>
        <w:rPr>
          <w:rFonts w:ascii="Times New Roman" w:eastAsia="Times New Roman"/>
        </w:rPr>
      </w:pPr>
      <w:r>
        <w:t>合同编</w:t>
      </w:r>
      <w:r>
        <w:rPr>
          <w:spacing w:val="-3"/>
        </w:rPr>
        <w:t>号</w:t>
      </w:r>
      <w:r>
        <w:t>：</w:t>
      </w:r>
      <w:r>
        <w:rPr>
          <w:rFonts w:ascii="Times New Roman" w:eastAsia="Times New Roman"/>
          <w:u w:val="single"/>
        </w:rPr>
        <w:t xml:space="preserve"> </w:t>
      </w:r>
      <w:r>
        <w:rPr>
          <w:rFonts w:ascii="Times New Roman" w:eastAsia="Times New Roman"/>
          <w:u w:val="single"/>
        </w:rPr>
        <w:tab/>
      </w:r>
    </w:p>
    <w:p w:rsidR="00732175" w:rsidRDefault="00732175">
      <w:pPr>
        <w:pStyle w:val="a4"/>
        <w:spacing w:before="11"/>
        <w:ind w:left="0"/>
        <w:rPr>
          <w:rFonts w:ascii="Times New Roman"/>
          <w:sz w:val="16"/>
        </w:rPr>
      </w:pPr>
    </w:p>
    <w:p w:rsidR="00732175" w:rsidRDefault="002D78BC">
      <w:pPr>
        <w:tabs>
          <w:tab w:val="left" w:pos="8695"/>
        </w:tabs>
        <w:spacing w:before="70"/>
        <w:ind w:left="5440"/>
        <w:rPr>
          <w:rFonts w:ascii="Times New Roman" w:eastAsia="Times New Roman"/>
          <w:sz w:val="28"/>
        </w:rPr>
      </w:pPr>
      <w:r>
        <w:rPr>
          <w:sz w:val="28"/>
        </w:rPr>
        <w:t>房屋编号</w:t>
      </w:r>
      <w:r>
        <w:rPr>
          <w:spacing w:val="-34"/>
          <w:sz w:val="28"/>
        </w:rPr>
        <w:t>：</w:t>
      </w:r>
      <w:r>
        <w:rPr>
          <w:rFonts w:ascii="Times New Roman" w:eastAsia="Times New Roman"/>
          <w:sz w:val="28"/>
          <w:u w:val="single"/>
        </w:rPr>
        <w:t xml:space="preserve"> </w:t>
      </w:r>
      <w:r>
        <w:rPr>
          <w:rFonts w:ascii="Times New Roman" w:eastAsia="Times New Roman"/>
          <w:sz w:val="28"/>
          <w:u w:val="single"/>
        </w:rPr>
        <w:tab/>
      </w: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spacing w:before="3"/>
        <w:ind w:left="0"/>
        <w:rPr>
          <w:rFonts w:ascii="Times New Roman"/>
          <w:sz w:val="20"/>
        </w:rPr>
      </w:pPr>
    </w:p>
    <w:p w:rsidR="00732175" w:rsidRDefault="002D78BC">
      <w:pPr>
        <w:spacing w:before="16" w:line="292" w:lineRule="auto"/>
        <w:ind w:left="3453" w:right="571" w:hanging="3001"/>
        <w:rPr>
          <w:rFonts w:ascii="黑体" w:eastAsia="黑体"/>
          <w:sz w:val="60"/>
        </w:rPr>
      </w:pPr>
      <w:r>
        <w:rPr>
          <w:rFonts w:ascii="黑体" w:eastAsia="黑体" w:hint="eastAsia"/>
          <w:sz w:val="60"/>
        </w:rPr>
        <w:t>浙江省商品房买卖合同（预售）</w:t>
      </w:r>
      <w:r>
        <w:rPr>
          <w:rFonts w:ascii="黑体" w:eastAsia="黑体" w:hint="eastAsia"/>
          <w:sz w:val="60"/>
        </w:rPr>
        <w:t xml:space="preserve"> </w:t>
      </w:r>
      <w:r>
        <w:rPr>
          <w:rFonts w:ascii="黑体" w:eastAsia="黑体" w:hint="eastAsia"/>
          <w:sz w:val="60"/>
        </w:rPr>
        <w:t>示范文本</w:t>
      </w:r>
    </w:p>
    <w:p w:rsidR="00732175" w:rsidRDefault="00732175">
      <w:pPr>
        <w:pStyle w:val="a4"/>
        <w:ind w:left="0"/>
        <w:rPr>
          <w:rFonts w:ascii="黑体"/>
          <w:sz w:val="60"/>
        </w:rPr>
      </w:pPr>
    </w:p>
    <w:p w:rsidR="00732175" w:rsidRDefault="00732175">
      <w:pPr>
        <w:pStyle w:val="a4"/>
        <w:ind w:left="0"/>
        <w:rPr>
          <w:rFonts w:ascii="黑体"/>
          <w:sz w:val="60"/>
        </w:rPr>
      </w:pPr>
    </w:p>
    <w:p w:rsidR="00732175" w:rsidRDefault="00732175">
      <w:pPr>
        <w:pStyle w:val="a4"/>
        <w:ind w:left="0"/>
        <w:rPr>
          <w:rFonts w:ascii="黑体"/>
          <w:sz w:val="60"/>
        </w:rPr>
      </w:pPr>
    </w:p>
    <w:p w:rsidR="00732175" w:rsidRDefault="00732175">
      <w:pPr>
        <w:pStyle w:val="a4"/>
        <w:spacing w:before="11"/>
        <w:ind w:left="0"/>
        <w:rPr>
          <w:rFonts w:ascii="黑体"/>
          <w:sz w:val="65"/>
        </w:rPr>
      </w:pPr>
    </w:p>
    <w:p w:rsidR="00732175" w:rsidRDefault="002D78BC">
      <w:pPr>
        <w:tabs>
          <w:tab w:val="left" w:pos="7540"/>
        </w:tabs>
        <w:ind w:left="2519"/>
        <w:rPr>
          <w:rFonts w:ascii="Times New Roman" w:eastAsia="Times New Roman"/>
          <w:sz w:val="30"/>
        </w:rPr>
      </w:pPr>
      <w:r>
        <w:rPr>
          <w:sz w:val="30"/>
        </w:rPr>
        <w:t>出卖人：</w:t>
      </w:r>
      <w:r>
        <w:rPr>
          <w:rFonts w:ascii="Times New Roman" w:eastAsia="Times New Roman"/>
          <w:sz w:val="30"/>
          <w:u w:val="single"/>
        </w:rPr>
        <w:t xml:space="preserve"> </w:t>
      </w:r>
      <w:r>
        <w:rPr>
          <w:rFonts w:ascii="Times New Roman" w:eastAsia="Times New Roman"/>
          <w:sz w:val="30"/>
          <w:u w:val="single"/>
        </w:rPr>
        <w:tab/>
      </w:r>
    </w:p>
    <w:p w:rsidR="00732175" w:rsidRDefault="00732175">
      <w:pPr>
        <w:pStyle w:val="a4"/>
        <w:ind w:left="0"/>
        <w:rPr>
          <w:rFonts w:ascii="Times New Roman"/>
          <w:sz w:val="15"/>
        </w:rPr>
      </w:pPr>
    </w:p>
    <w:p w:rsidR="00732175" w:rsidRDefault="002D78BC">
      <w:pPr>
        <w:tabs>
          <w:tab w:val="left" w:pos="7540"/>
        </w:tabs>
        <w:spacing w:before="68"/>
        <w:ind w:left="2519"/>
        <w:rPr>
          <w:rFonts w:ascii="Times New Roman" w:eastAsia="Times New Roman"/>
          <w:sz w:val="30"/>
        </w:rPr>
      </w:pPr>
      <w:r>
        <w:rPr>
          <w:sz w:val="30"/>
        </w:rPr>
        <w:t>买受人：</w:t>
      </w:r>
      <w:r>
        <w:rPr>
          <w:rFonts w:ascii="Times New Roman" w:eastAsia="Times New Roman"/>
          <w:sz w:val="30"/>
          <w:u w:val="single"/>
        </w:rPr>
        <w:t xml:space="preserve"> </w:t>
      </w:r>
      <w:r>
        <w:rPr>
          <w:rFonts w:ascii="Times New Roman" w:eastAsia="Times New Roman"/>
          <w:sz w:val="30"/>
          <w:u w:val="single"/>
        </w:rPr>
        <w:tab/>
      </w: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732175">
      <w:pPr>
        <w:pStyle w:val="a4"/>
        <w:ind w:left="0"/>
        <w:rPr>
          <w:rFonts w:ascii="Times New Roman"/>
          <w:sz w:val="20"/>
        </w:rPr>
      </w:pPr>
    </w:p>
    <w:p w:rsidR="00732175" w:rsidRDefault="002D78BC">
      <w:pPr>
        <w:spacing w:before="206" w:line="388" w:lineRule="auto"/>
        <w:ind w:left="3004" w:right="3120"/>
        <w:jc w:val="center"/>
        <w:rPr>
          <w:sz w:val="30"/>
        </w:rPr>
      </w:pPr>
      <w:r>
        <w:rPr>
          <w:spacing w:val="-2"/>
          <w:sz w:val="30"/>
        </w:rPr>
        <w:t>浙江省住房和城乡建设厅</w:t>
      </w:r>
      <w:r>
        <w:rPr>
          <w:sz w:val="30"/>
        </w:rPr>
        <w:t>浙江省工商行政管理局</w:t>
      </w:r>
      <w:r>
        <w:rPr>
          <w:sz w:val="30"/>
        </w:rPr>
        <w:t xml:space="preserve"> </w:t>
      </w:r>
      <w:r>
        <w:rPr>
          <w:sz w:val="30"/>
        </w:rPr>
        <w:t>二〇一八年一月</w:t>
      </w:r>
    </w:p>
    <w:p w:rsidR="00732175" w:rsidRDefault="00732175">
      <w:pPr>
        <w:spacing w:line="388" w:lineRule="auto"/>
        <w:jc w:val="center"/>
        <w:rPr>
          <w:sz w:val="30"/>
        </w:rPr>
        <w:sectPr w:rsidR="00732175">
          <w:pgSz w:w="11910" w:h="16840"/>
          <w:pgMar w:top="1580" w:right="1180" w:bottom="280" w:left="1300" w:header="720" w:footer="720" w:gutter="0"/>
          <w:cols w:space="720"/>
        </w:sectPr>
      </w:pPr>
    </w:p>
    <w:p w:rsidR="00732175" w:rsidRDefault="00732175">
      <w:pPr>
        <w:pStyle w:val="a4"/>
        <w:spacing w:before="4"/>
        <w:ind w:left="0"/>
        <w:rPr>
          <w:rFonts w:ascii="Times New Roman"/>
          <w:sz w:val="17"/>
        </w:rPr>
      </w:pPr>
    </w:p>
    <w:p w:rsidR="00732175" w:rsidRDefault="00732175">
      <w:pPr>
        <w:pStyle w:val="a4"/>
        <w:spacing w:before="9"/>
        <w:ind w:left="0"/>
        <w:rPr>
          <w:rFonts w:ascii="Times New Roman"/>
          <w:sz w:val="25"/>
        </w:rPr>
      </w:pPr>
    </w:p>
    <w:p w:rsidR="00732175" w:rsidRDefault="002D78BC">
      <w:pPr>
        <w:tabs>
          <w:tab w:val="left" w:pos="1199"/>
        </w:tabs>
        <w:spacing w:before="33"/>
        <w:ind w:right="118"/>
        <w:jc w:val="center"/>
        <w:rPr>
          <w:rFonts w:ascii="黑体" w:eastAsia="黑体"/>
          <w:sz w:val="48"/>
        </w:rPr>
      </w:pPr>
      <w:r>
        <w:rPr>
          <w:rFonts w:ascii="黑体" w:eastAsia="黑体" w:hint="eastAsia"/>
          <w:sz w:val="48"/>
        </w:rPr>
        <w:t>目</w:t>
      </w:r>
      <w:r>
        <w:rPr>
          <w:rFonts w:ascii="黑体" w:eastAsia="黑体" w:hint="eastAsia"/>
          <w:sz w:val="48"/>
        </w:rPr>
        <w:tab/>
      </w:r>
      <w:r>
        <w:rPr>
          <w:rFonts w:ascii="黑体" w:eastAsia="黑体" w:hint="eastAsia"/>
          <w:sz w:val="48"/>
        </w:rPr>
        <w:t>录</w:t>
      </w:r>
    </w:p>
    <w:p w:rsidR="00732175" w:rsidRDefault="002D78BC">
      <w:pPr>
        <w:pStyle w:val="2"/>
        <w:tabs>
          <w:tab w:val="left" w:pos="680"/>
        </w:tabs>
        <w:spacing w:before="139"/>
      </w:pPr>
      <w:r>
        <w:t>说</w:t>
      </w:r>
      <w:r>
        <w:tab/>
      </w:r>
      <w:r>
        <w:t>明</w:t>
      </w:r>
    </w:p>
    <w:p w:rsidR="00732175" w:rsidRDefault="00732175">
      <w:pPr>
        <w:pStyle w:val="a4"/>
        <w:spacing w:before="9"/>
        <w:ind w:left="0"/>
        <w:rPr>
          <w:sz w:val="20"/>
        </w:rPr>
      </w:pPr>
    </w:p>
    <w:p w:rsidR="00732175" w:rsidRDefault="002D78BC">
      <w:pPr>
        <w:ind w:left="118"/>
        <w:rPr>
          <w:sz w:val="28"/>
        </w:rPr>
      </w:pPr>
      <w:r>
        <w:rPr>
          <w:sz w:val="28"/>
        </w:rPr>
        <w:t>专业术语解释</w:t>
      </w:r>
    </w:p>
    <w:p w:rsidR="00732175" w:rsidRDefault="00732175">
      <w:pPr>
        <w:pStyle w:val="a4"/>
        <w:spacing w:before="9"/>
        <w:ind w:left="0"/>
        <w:rPr>
          <w:sz w:val="20"/>
        </w:rPr>
      </w:pPr>
    </w:p>
    <w:p w:rsidR="00732175" w:rsidRDefault="002D78BC">
      <w:pPr>
        <w:tabs>
          <w:tab w:val="left" w:pos="1239"/>
        </w:tabs>
        <w:ind w:left="118"/>
        <w:rPr>
          <w:sz w:val="28"/>
        </w:rPr>
      </w:pPr>
      <w:r>
        <w:rPr>
          <w:sz w:val="28"/>
        </w:rPr>
        <w:t>第一章</w:t>
      </w:r>
      <w:r>
        <w:rPr>
          <w:sz w:val="28"/>
        </w:rPr>
        <w:tab/>
      </w:r>
      <w:r>
        <w:rPr>
          <w:sz w:val="28"/>
        </w:rPr>
        <w:t>合同</w:t>
      </w:r>
      <w:r>
        <w:rPr>
          <w:spacing w:val="-3"/>
          <w:sz w:val="28"/>
        </w:rPr>
        <w:t>当事</w:t>
      </w:r>
      <w:r>
        <w:rPr>
          <w:sz w:val="28"/>
        </w:rPr>
        <w:t>人</w:t>
      </w:r>
    </w:p>
    <w:p w:rsidR="00732175" w:rsidRDefault="00732175">
      <w:pPr>
        <w:pStyle w:val="a4"/>
        <w:spacing w:before="10"/>
        <w:ind w:left="0"/>
        <w:rPr>
          <w:sz w:val="20"/>
        </w:rPr>
      </w:pPr>
    </w:p>
    <w:p w:rsidR="00732175" w:rsidRDefault="002D78BC">
      <w:pPr>
        <w:tabs>
          <w:tab w:val="left" w:pos="1239"/>
        </w:tabs>
        <w:spacing w:line="417" w:lineRule="auto"/>
        <w:ind w:left="118" w:right="6224"/>
        <w:rPr>
          <w:sz w:val="28"/>
        </w:rPr>
      </w:pPr>
      <w:r>
        <w:rPr>
          <w:sz w:val="28"/>
        </w:rPr>
        <w:t>第二章</w:t>
      </w:r>
      <w:r>
        <w:rPr>
          <w:sz w:val="28"/>
        </w:rPr>
        <w:tab/>
      </w:r>
      <w:r>
        <w:rPr>
          <w:sz w:val="28"/>
        </w:rPr>
        <w:t>商品</w:t>
      </w:r>
      <w:r>
        <w:rPr>
          <w:spacing w:val="-3"/>
          <w:sz w:val="28"/>
        </w:rPr>
        <w:t>房基</w:t>
      </w:r>
      <w:proofErr w:type="gramStart"/>
      <w:r>
        <w:rPr>
          <w:sz w:val="28"/>
        </w:rPr>
        <w:t>本状</w:t>
      </w:r>
      <w:r>
        <w:rPr>
          <w:spacing w:val="-17"/>
          <w:sz w:val="28"/>
        </w:rPr>
        <w:t>况</w:t>
      </w:r>
      <w:proofErr w:type="gramEnd"/>
      <w:r>
        <w:rPr>
          <w:sz w:val="28"/>
        </w:rPr>
        <w:t>第三章</w:t>
      </w:r>
      <w:r>
        <w:rPr>
          <w:sz w:val="28"/>
        </w:rPr>
        <w:tab/>
      </w:r>
      <w:r>
        <w:rPr>
          <w:sz w:val="28"/>
        </w:rPr>
        <w:t>商品</w:t>
      </w:r>
      <w:r>
        <w:rPr>
          <w:spacing w:val="-3"/>
          <w:sz w:val="28"/>
        </w:rPr>
        <w:t>房价</w:t>
      </w:r>
      <w:r>
        <w:rPr>
          <w:sz w:val="28"/>
        </w:rPr>
        <w:t>款</w:t>
      </w:r>
    </w:p>
    <w:p w:rsidR="00732175" w:rsidRDefault="002D78BC">
      <w:pPr>
        <w:tabs>
          <w:tab w:val="left" w:pos="1239"/>
        </w:tabs>
        <w:spacing w:line="417" w:lineRule="auto"/>
        <w:ind w:left="118" w:right="4825"/>
        <w:rPr>
          <w:sz w:val="28"/>
        </w:rPr>
      </w:pPr>
      <w:r>
        <w:rPr>
          <w:sz w:val="28"/>
        </w:rPr>
        <w:t>第四章</w:t>
      </w:r>
      <w:r>
        <w:rPr>
          <w:sz w:val="28"/>
        </w:rPr>
        <w:tab/>
      </w:r>
      <w:r>
        <w:rPr>
          <w:sz w:val="28"/>
        </w:rPr>
        <w:t>商品</w:t>
      </w:r>
      <w:r>
        <w:rPr>
          <w:spacing w:val="-3"/>
          <w:sz w:val="28"/>
        </w:rPr>
        <w:t>房交</w:t>
      </w:r>
      <w:r>
        <w:rPr>
          <w:sz w:val="28"/>
        </w:rPr>
        <w:t>付条件</w:t>
      </w:r>
      <w:r>
        <w:rPr>
          <w:spacing w:val="-3"/>
          <w:sz w:val="28"/>
        </w:rPr>
        <w:t>与</w:t>
      </w:r>
      <w:r>
        <w:rPr>
          <w:sz w:val="28"/>
        </w:rPr>
        <w:t>交付</w:t>
      </w:r>
      <w:r>
        <w:rPr>
          <w:spacing w:val="-3"/>
          <w:sz w:val="28"/>
        </w:rPr>
        <w:t>手</w:t>
      </w:r>
      <w:r>
        <w:rPr>
          <w:spacing w:val="-16"/>
          <w:sz w:val="28"/>
        </w:rPr>
        <w:t>续</w:t>
      </w:r>
      <w:r>
        <w:rPr>
          <w:sz w:val="28"/>
        </w:rPr>
        <w:t>第五章</w:t>
      </w:r>
      <w:r>
        <w:rPr>
          <w:sz w:val="28"/>
        </w:rPr>
        <w:tab/>
      </w:r>
      <w:r>
        <w:rPr>
          <w:sz w:val="28"/>
        </w:rPr>
        <w:t>面积</w:t>
      </w:r>
      <w:r>
        <w:rPr>
          <w:spacing w:val="-3"/>
          <w:sz w:val="28"/>
        </w:rPr>
        <w:t>差异</w:t>
      </w:r>
      <w:r>
        <w:rPr>
          <w:sz w:val="28"/>
        </w:rPr>
        <w:t>处理方式</w:t>
      </w:r>
    </w:p>
    <w:p w:rsidR="00732175" w:rsidRDefault="002D78BC">
      <w:pPr>
        <w:tabs>
          <w:tab w:val="left" w:pos="1239"/>
        </w:tabs>
        <w:spacing w:line="358" w:lineRule="exact"/>
        <w:ind w:left="118"/>
        <w:rPr>
          <w:sz w:val="28"/>
        </w:rPr>
      </w:pPr>
      <w:r>
        <w:rPr>
          <w:sz w:val="28"/>
        </w:rPr>
        <w:t>第六章</w:t>
      </w:r>
      <w:r>
        <w:rPr>
          <w:sz w:val="28"/>
        </w:rPr>
        <w:tab/>
      </w:r>
      <w:r>
        <w:rPr>
          <w:sz w:val="28"/>
        </w:rPr>
        <w:t>规划</w:t>
      </w:r>
      <w:r>
        <w:rPr>
          <w:spacing w:val="-3"/>
          <w:sz w:val="28"/>
        </w:rPr>
        <w:t>设计</w:t>
      </w:r>
      <w:r>
        <w:rPr>
          <w:sz w:val="28"/>
        </w:rPr>
        <w:t>变更</w:t>
      </w:r>
    </w:p>
    <w:p w:rsidR="00732175" w:rsidRDefault="00732175">
      <w:pPr>
        <w:pStyle w:val="a4"/>
        <w:spacing w:before="9"/>
        <w:ind w:left="0"/>
        <w:rPr>
          <w:sz w:val="20"/>
        </w:rPr>
      </w:pPr>
    </w:p>
    <w:p w:rsidR="00732175" w:rsidRDefault="002D78BC">
      <w:pPr>
        <w:tabs>
          <w:tab w:val="left" w:pos="1239"/>
        </w:tabs>
        <w:ind w:left="118"/>
        <w:rPr>
          <w:sz w:val="28"/>
        </w:rPr>
      </w:pPr>
      <w:r>
        <w:rPr>
          <w:sz w:val="28"/>
        </w:rPr>
        <w:t>第七章</w:t>
      </w:r>
      <w:r>
        <w:rPr>
          <w:sz w:val="28"/>
        </w:rPr>
        <w:tab/>
      </w:r>
      <w:r>
        <w:rPr>
          <w:sz w:val="28"/>
        </w:rPr>
        <w:t>商品</w:t>
      </w:r>
      <w:r>
        <w:rPr>
          <w:spacing w:val="-3"/>
          <w:sz w:val="28"/>
        </w:rPr>
        <w:t>房质</w:t>
      </w:r>
      <w:r>
        <w:rPr>
          <w:sz w:val="28"/>
        </w:rPr>
        <w:t>量及保</w:t>
      </w:r>
      <w:r>
        <w:rPr>
          <w:spacing w:val="-3"/>
          <w:sz w:val="28"/>
        </w:rPr>
        <w:t>修</w:t>
      </w:r>
      <w:r>
        <w:rPr>
          <w:sz w:val="28"/>
        </w:rPr>
        <w:t>责任</w:t>
      </w:r>
    </w:p>
    <w:p w:rsidR="00732175" w:rsidRDefault="00732175">
      <w:pPr>
        <w:pStyle w:val="a4"/>
        <w:spacing w:before="9"/>
        <w:ind w:left="0"/>
        <w:rPr>
          <w:sz w:val="20"/>
        </w:rPr>
      </w:pPr>
    </w:p>
    <w:p w:rsidR="00732175" w:rsidRDefault="002D78BC">
      <w:pPr>
        <w:tabs>
          <w:tab w:val="left" w:pos="1239"/>
        </w:tabs>
        <w:spacing w:line="417" w:lineRule="auto"/>
        <w:ind w:left="118" w:right="3985"/>
        <w:rPr>
          <w:sz w:val="28"/>
          <w:lang w:val="en-US"/>
        </w:rPr>
      </w:pPr>
      <w:r>
        <w:rPr>
          <w:sz w:val="28"/>
        </w:rPr>
        <w:t>第八章</w:t>
      </w:r>
      <w:r>
        <w:rPr>
          <w:sz w:val="28"/>
        </w:rPr>
        <w:tab/>
      </w:r>
      <w:r>
        <w:rPr>
          <w:sz w:val="28"/>
        </w:rPr>
        <w:t>合同</w:t>
      </w:r>
      <w:r>
        <w:rPr>
          <w:spacing w:val="-3"/>
          <w:sz w:val="28"/>
        </w:rPr>
        <w:t>备案</w:t>
      </w:r>
      <w:r>
        <w:rPr>
          <w:sz w:val="28"/>
        </w:rPr>
        <w:t>、房屋</w:t>
      </w:r>
      <w:r>
        <w:rPr>
          <w:spacing w:val="-3"/>
          <w:sz w:val="28"/>
        </w:rPr>
        <w:t>交</w:t>
      </w:r>
      <w:r>
        <w:rPr>
          <w:sz w:val="28"/>
        </w:rPr>
        <w:t>易、</w:t>
      </w:r>
      <w:r>
        <w:rPr>
          <w:spacing w:val="-3"/>
          <w:sz w:val="28"/>
        </w:rPr>
        <w:t>不动</w:t>
      </w:r>
      <w:r>
        <w:rPr>
          <w:sz w:val="28"/>
        </w:rPr>
        <w:t>产登</w:t>
      </w:r>
      <w:r>
        <w:rPr>
          <w:spacing w:val="-15"/>
          <w:sz w:val="28"/>
        </w:rPr>
        <w:t>记</w:t>
      </w:r>
      <w:r>
        <w:rPr>
          <w:sz w:val="28"/>
        </w:rPr>
        <w:t>第九章</w:t>
      </w:r>
      <w:r>
        <w:rPr>
          <w:sz w:val="28"/>
        </w:rPr>
        <w:tab/>
      </w:r>
      <w:r>
        <w:rPr>
          <w:sz w:val="28"/>
        </w:rPr>
        <w:t>前期</w:t>
      </w:r>
      <w:r>
        <w:rPr>
          <w:spacing w:val="-3"/>
          <w:sz w:val="28"/>
        </w:rPr>
        <w:t>物业</w:t>
      </w:r>
      <w:r>
        <w:rPr>
          <w:sz w:val="28"/>
        </w:rPr>
        <w:t>管理</w:t>
      </w:r>
    </w:p>
    <w:p w:rsidR="00732175" w:rsidRDefault="002D78BC">
      <w:pPr>
        <w:tabs>
          <w:tab w:val="left" w:pos="1239"/>
        </w:tabs>
        <w:spacing w:line="358" w:lineRule="exact"/>
        <w:ind w:left="118"/>
        <w:rPr>
          <w:sz w:val="28"/>
        </w:rPr>
      </w:pPr>
      <w:r>
        <w:rPr>
          <w:sz w:val="28"/>
        </w:rPr>
        <w:t>第十章</w:t>
      </w:r>
      <w:r>
        <w:rPr>
          <w:sz w:val="28"/>
        </w:rPr>
        <w:tab/>
      </w:r>
      <w:r>
        <w:rPr>
          <w:sz w:val="28"/>
        </w:rPr>
        <w:t>其他</w:t>
      </w:r>
      <w:r>
        <w:rPr>
          <w:spacing w:val="-3"/>
          <w:sz w:val="28"/>
        </w:rPr>
        <w:t>事</w:t>
      </w:r>
      <w:r>
        <w:rPr>
          <w:sz w:val="28"/>
        </w:rPr>
        <w:t>项</w:t>
      </w:r>
    </w:p>
    <w:p w:rsidR="00732175" w:rsidRDefault="00732175">
      <w:pPr>
        <w:spacing w:line="358" w:lineRule="exact"/>
        <w:rPr>
          <w:sz w:val="28"/>
        </w:rPr>
        <w:sectPr w:rsidR="00732175">
          <w:footerReference w:type="default" r:id="rId8"/>
          <w:pgSz w:w="11910" w:h="16840"/>
          <w:pgMar w:top="1580" w:right="1180" w:bottom="1300" w:left="1300" w:header="0" w:footer="1118" w:gutter="0"/>
          <w:cols w:space="720"/>
        </w:sectPr>
      </w:pPr>
    </w:p>
    <w:p w:rsidR="00732175" w:rsidRDefault="002D78BC">
      <w:pPr>
        <w:tabs>
          <w:tab w:val="left" w:pos="5094"/>
        </w:tabs>
        <w:spacing w:before="23"/>
        <w:ind w:left="3774"/>
        <w:rPr>
          <w:rFonts w:ascii="黑体" w:eastAsia="黑体"/>
          <w:sz w:val="44"/>
        </w:rPr>
      </w:pPr>
      <w:r>
        <w:rPr>
          <w:rFonts w:ascii="黑体" w:eastAsia="黑体" w:hint="eastAsia"/>
          <w:sz w:val="44"/>
        </w:rPr>
        <w:lastRenderedPageBreak/>
        <w:t>说</w:t>
      </w:r>
      <w:r>
        <w:rPr>
          <w:rFonts w:ascii="黑体" w:eastAsia="黑体" w:hint="eastAsia"/>
          <w:sz w:val="44"/>
        </w:rPr>
        <w:tab/>
      </w:r>
      <w:r>
        <w:rPr>
          <w:rFonts w:ascii="黑体" w:eastAsia="黑体" w:hint="eastAsia"/>
          <w:sz w:val="44"/>
        </w:rPr>
        <w:t>明</w:t>
      </w:r>
    </w:p>
    <w:p w:rsidR="00732175" w:rsidRDefault="00732175">
      <w:pPr>
        <w:pStyle w:val="a4"/>
        <w:spacing w:before="6"/>
        <w:ind w:left="0"/>
        <w:rPr>
          <w:rFonts w:ascii="黑体"/>
          <w:sz w:val="43"/>
        </w:rPr>
      </w:pPr>
    </w:p>
    <w:p w:rsidR="00732175" w:rsidRDefault="002D78BC">
      <w:pPr>
        <w:pStyle w:val="a9"/>
        <w:numPr>
          <w:ilvl w:val="0"/>
          <w:numId w:val="1"/>
        </w:numPr>
        <w:tabs>
          <w:tab w:val="left" w:pos="962"/>
        </w:tabs>
        <w:spacing w:before="0" w:line="345" w:lineRule="auto"/>
        <w:ind w:right="228" w:firstLine="480"/>
        <w:jc w:val="both"/>
        <w:rPr>
          <w:sz w:val="24"/>
        </w:rPr>
      </w:pPr>
      <w:r>
        <w:rPr>
          <w:sz w:val="24"/>
        </w:rPr>
        <w:t>本合同文本为示范文本，由浙江省住房和城乡建设厅、浙江省工商行政管理局</w:t>
      </w:r>
      <w:r>
        <w:rPr>
          <w:spacing w:val="-4"/>
          <w:sz w:val="24"/>
        </w:rPr>
        <w:t>在国家版</w:t>
      </w:r>
      <w:r>
        <w:rPr>
          <w:spacing w:val="-1"/>
          <w:sz w:val="24"/>
        </w:rPr>
        <w:t>（</w:t>
      </w:r>
      <w:r>
        <w:rPr>
          <w:spacing w:val="-1"/>
          <w:sz w:val="24"/>
        </w:rPr>
        <w:t>2014</w:t>
      </w:r>
      <w:r>
        <w:rPr>
          <w:spacing w:val="-1"/>
          <w:sz w:val="24"/>
        </w:rPr>
        <w:t>年，</w:t>
      </w:r>
      <w:r>
        <w:rPr>
          <w:sz w:val="24"/>
        </w:rPr>
        <w:t>GF-2014-0171</w:t>
      </w:r>
      <w:r>
        <w:rPr>
          <w:sz w:val="24"/>
        </w:rPr>
        <w:t>）</w:t>
      </w:r>
      <w:r>
        <w:rPr>
          <w:spacing w:val="-2"/>
          <w:sz w:val="24"/>
        </w:rPr>
        <w:t>的基础上根据省实际情况共同研究制定。各地可在</w:t>
      </w:r>
      <w:r>
        <w:rPr>
          <w:sz w:val="24"/>
        </w:rPr>
        <w:t>有关法律法规、规定的范围内，结合实际情况调整合同相应内容。</w:t>
      </w:r>
    </w:p>
    <w:p w:rsidR="00732175" w:rsidRDefault="002D78BC">
      <w:pPr>
        <w:pStyle w:val="a9"/>
        <w:numPr>
          <w:ilvl w:val="0"/>
          <w:numId w:val="1"/>
        </w:numPr>
        <w:tabs>
          <w:tab w:val="left" w:pos="962"/>
        </w:tabs>
        <w:spacing w:before="0" w:line="345" w:lineRule="auto"/>
        <w:ind w:right="228" w:firstLine="480"/>
        <w:jc w:val="both"/>
        <w:rPr>
          <w:sz w:val="24"/>
        </w:rPr>
      </w:pPr>
      <w:r>
        <w:rPr>
          <w:sz w:val="24"/>
        </w:rPr>
        <w:t>签订本合同前，出卖人应当向买受人出示《商品房预售许可证》及其他有关证书和证明文件。</w:t>
      </w:r>
    </w:p>
    <w:p w:rsidR="00732175" w:rsidRDefault="002D78BC">
      <w:pPr>
        <w:pStyle w:val="a9"/>
        <w:numPr>
          <w:ilvl w:val="0"/>
          <w:numId w:val="1"/>
        </w:numPr>
        <w:tabs>
          <w:tab w:val="left" w:pos="959"/>
        </w:tabs>
        <w:spacing w:before="0" w:line="345" w:lineRule="auto"/>
        <w:ind w:right="117" w:firstLine="480"/>
        <w:rPr>
          <w:sz w:val="24"/>
        </w:rPr>
      </w:pPr>
      <w:r>
        <w:rPr>
          <w:spacing w:val="-4"/>
          <w:sz w:val="24"/>
        </w:rPr>
        <w:t>出卖人应当就合同重大事项对买受人尽到提示义务。买受人应当审慎签订合同，</w:t>
      </w:r>
      <w:r>
        <w:rPr>
          <w:spacing w:val="-4"/>
          <w:sz w:val="24"/>
        </w:rPr>
        <w:t xml:space="preserve"> </w:t>
      </w:r>
      <w:r>
        <w:rPr>
          <w:spacing w:val="-5"/>
          <w:sz w:val="24"/>
        </w:rPr>
        <w:t>在签订本合同前，要仔细阅读合同条款，特别是审阅其中具有选择性、补充性、修改性的内容，注意防范潜在的市场风险和交易风险。</w:t>
      </w:r>
    </w:p>
    <w:p w:rsidR="00732175" w:rsidRDefault="002D78BC">
      <w:pPr>
        <w:pStyle w:val="a9"/>
        <w:numPr>
          <w:ilvl w:val="0"/>
          <w:numId w:val="1"/>
        </w:numPr>
        <w:tabs>
          <w:tab w:val="left" w:pos="959"/>
        </w:tabs>
        <w:spacing w:before="0" w:line="345" w:lineRule="auto"/>
        <w:ind w:right="117" w:firstLine="480"/>
        <w:rPr>
          <w:sz w:val="24"/>
        </w:rPr>
      </w:pPr>
      <w:r>
        <w:rPr>
          <w:spacing w:val="-8"/>
          <w:sz w:val="24"/>
        </w:rPr>
        <w:t>本合同文本【】中选择内容、空格部位填写内容及其他需要删除或添加的内容，</w:t>
      </w:r>
      <w:r>
        <w:rPr>
          <w:spacing w:val="-8"/>
          <w:sz w:val="24"/>
        </w:rPr>
        <w:t xml:space="preserve"> </w:t>
      </w:r>
      <w:r>
        <w:rPr>
          <w:spacing w:val="-5"/>
          <w:sz w:val="24"/>
        </w:rPr>
        <w:t>双方当事人应当协商确定。【】中选择内容，以划</w:t>
      </w:r>
      <w:r>
        <w:rPr>
          <w:spacing w:val="-5"/>
          <w:sz w:val="24"/>
        </w:rPr>
        <w:t>√</w:t>
      </w:r>
      <w:r>
        <w:rPr>
          <w:spacing w:val="-5"/>
          <w:sz w:val="24"/>
        </w:rPr>
        <w:t>方式选定；对于实际情况未发生或双方当事人不作约定时，应当在空格部位打</w:t>
      </w:r>
      <w:r>
        <w:rPr>
          <w:spacing w:val="-5"/>
          <w:sz w:val="24"/>
        </w:rPr>
        <w:t>×</w:t>
      </w:r>
      <w:r>
        <w:rPr>
          <w:spacing w:val="-5"/>
          <w:sz w:val="24"/>
        </w:rPr>
        <w:t>，以示删除。</w:t>
      </w:r>
    </w:p>
    <w:p w:rsidR="00732175" w:rsidRDefault="002D78BC">
      <w:pPr>
        <w:pStyle w:val="a9"/>
        <w:numPr>
          <w:ilvl w:val="0"/>
          <w:numId w:val="1"/>
        </w:numPr>
        <w:tabs>
          <w:tab w:val="left" w:pos="962"/>
        </w:tabs>
        <w:spacing w:before="0" w:line="345" w:lineRule="auto"/>
        <w:ind w:right="228" w:firstLine="480"/>
        <w:jc w:val="both"/>
        <w:rPr>
          <w:sz w:val="24"/>
        </w:rPr>
      </w:pPr>
      <w:r>
        <w:rPr>
          <w:sz w:val="24"/>
        </w:rPr>
        <w:t>出卖人与买受人可以针对本合同文本中</w:t>
      </w:r>
      <w:r>
        <w:rPr>
          <w:sz w:val="24"/>
        </w:rPr>
        <w:t>没有约定或者约定不明确的内容，根据</w:t>
      </w:r>
      <w:r>
        <w:rPr>
          <w:spacing w:val="3"/>
          <w:sz w:val="24"/>
        </w:rPr>
        <w:t>所售项目的具体情况在相关条款后的空白行中进行补充约定，也可以另行签订补充协议。</w:t>
      </w:r>
    </w:p>
    <w:p w:rsidR="00732175" w:rsidRDefault="002D78BC">
      <w:pPr>
        <w:pStyle w:val="a9"/>
        <w:numPr>
          <w:ilvl w:val="0"/>
          <w:numId w:val="1"/>
        </w:numPr>
        <w:tabs>
          <w:tab w:val="left" w:pos="962"/>
        </w:tabs>
        <w:spacing w:before="0" w:line="345" w:lineRule="auto"/>
        <w:ind w:right="228" w:firstLine="480"/>
        <w:jc w:val="both"/>
        <w:rPr>
          <w:sz w:val="24"/>
        </w:rPr>
      </w:pPr>
      <w:r>
        <w:rPr>
          <w:sz w:val="24"/>
        </w:rPr>
        <w:t>双方当事人可以根据实际情况决定本合同原件的份数，并在签订合同时认真核</w:t>
      </w:r>
      <w:r>
        <w:rPr>
          <w:spacing w:val="-6"/>
          <w:sz w:val="24"/>
        </w:rPr>
        <w:t>对，以确保各份合同内容一致；在任何情况下，出卖人和买受人都应当至少持有一份合同原件。</w:t>
      </w:r>
    </w:p>
    <w:p w:rsidR="00732175" w:rsidRDefault="00732175">
      <w:pPr>
        <w:spacing w:line="345" w:lineRule="auto"/>
        <w:jc w:val="both"/>
        <w:rPr>
          <w:sz w:val="24"/>
        </w:rPr>
        <w:sectPr w:rsidR="00732175">
          <w:footerReference w:type="default" r:id="rId9"/>
          <w:pgSz w:w="11910" w:h="16840"/>
          <w:pgMar w:top="1540" w:right="1180" w:bottom="280" w:left="1300" w:header="0" w:footer="0" w:gutter="0"/>
          <w:cols w:space="720"/>
        </w:sectPr>
      </w:pPr>
    </w:p>
    <w:p w:rsidR="00732175" w:rsidRDefault="002D78BC">
      <w:pPr>
        <w:pStyle w:val="1"/>
        <w:ind w:left="3333"/>
      </w:pPr>
      <w:r>
        <w:lastRenderedPageBreak/>
        <w:t>专业术语解释</w:t>
      </w:r>
    </w:p>
    <w:p w:rsidR="00732175" w:rsidRDefault="00732175">
      <w:pPr>
        <w:pStyle w:val="a4"/>
        <w:spacing w:before="6"/>
        <w:ind w:left="0"/>
        <w:rPr>
          <w:rFonts w:ascii="黑体"/>
          <w:sz w:val="43"/>
        </w:rPr>
      </w:pPr>
    </w:p>
    <w:p w:rsidR="00732175" w:rsidRDefault="002D78BC">
      <w:pPr>
        <w:pStyle w:val="a9"/>
        <w:numPr>
          <w:ilvl w:val="0"/>
          <w:numId w:val="2"/>
        </w:numPr>
        <w:tabs>
          <w:tab w:val="left" w:pos="962"/>
        </w:tabs>
        <w:spacing w:before="0" w:line="345" w:lineRule="auto"/>
        <w:ind w:right="228" w:firstLine="480"/>
        <w:rPr>
          <w:sz w:val="24"/>
        </w:rPr>
      </w:pPr>
      <w:r>
        <w:rPr>
          <w:sz w:val="24"/>
        </w:rPr>
        <w:t>商品房预售：是指房地产开发企业将正在建设中的取得《商品房预售许可证》的商品房预先出售给买受人，并由买受人支付定金或房价款的行为。</w:t>
      </w:r>
    </w:p>
    <w:p w:rsidR="00732175" w:rsidRDefault="002D78BC">
      <w:pPr>
        <w:pStyle w:val="a9"/>
        <w:numPr>
          <w:ilvl w:val="0"/>
          <w:numId w:val="2"/>
        </w:numPr>
        <w:tabs>
          <w:tab w:val="left" w:pos="959"/>
        </w:tabs>
        <w:spacing w:before="0"/>
        <w:ind w:left="958" w:hanging="360"/>
        <w:rPr>
          <w:sz w:val="24"/>
        </w:rPr>
      </w:pPr>
      <w:r>
        <w:rPr>
          <w:sz w:val="24"/>
        </w:rPr>
        <w:t>法定代理人：是指依照法律规定直接取得代理权的人。</w:t>
      </w:r>
    </w:p>
    <w:p w:rsidR="00732175" w:rsidRDefault="002D78BC">
      <w:pPr>
        <w:pStyle w:val="a9"/>
        <w:numPr>
          <w:ilvl w:val="0"/>
          <w:numId w:val="2"/>
        </w:numPr>
        <w:tabs>
          <w:tab w:val="left" w:pos="962"/>
        </w:tabs>
        <w:spacing w:before="135" w:line="345" w:lineRule="auto"/>
        <w:ind w:right="228" w:firstLine="480"/>
        <w:rPr>
          <w:sz w:val="24"/>
        </w:rPr>
      </w:pPr>
      <w:r>
        <w:rPr>
          <w:sz w:val="24"/>
        </w:rPr>
        <w:t>套内建筑面积：是指成套房屋的套内建筑面积，由套内使用面积、套内墙体面积、套内阳台建筑面积三部分组成。</w:t>
      </w:r>
    </w:p>
    <w:p w:rsidR="00732175" w:rsidRDefault="002D78BC">
      <w:pPr>
        <w:pStyle w:val="a9"/>
        <w:numPr>
          <w:ilvl w:val="0"/>
          <w:numId w:val="2"/>
        </w:numPr>
        <w:tabs>
          <w:tab w:val="left" w:pos="962"/>
        </w:tabs>
        <w:spacing w:before="0" w:line="345" w:lineRule="auto"/>
        <w:ind w:right="228" w:firstLine="480"/>
        <w:jc w:val="both"/>
        <w:rPr>
          <w:sz w:val="24"/>
        </w:rPr>
      </w:pPr>
      <w:r>
        <w:rPr>
          <w:sz w:val="24"/>
        </w:rPr>
        <w:t>房屋的建筑面积：是指房屋外墙（柱）勒脚以上各层的外围水平投影面积，包括阳台、挑廊、地下室、室外楼梯等，且具备有上盖，结构牢固，层高</w:t>
      </w:r>
      <w:r>
        <w:rPr>
          <w:sz w:val="24"/>
        </w:rPr>
        <w:t>2.20M</w:t>
      </w:r>
      <w:r>
        <w:rPr>
          <w:sz w:val="24"/>
        </w:rPr>
        <w:t>以上（含</w:t>
      </w:r>
      <w:r>
        <w:rPr>
          <w:sz w:val="24"/>
        </w:rPr>
        <w:t>2.20M</w:t>
      </w:r>
      <w:r>
        <w:rPr>
          <w:sz w:val="24"/>
        </w:rPr>
        <w:t>）的永久性建筑。</w:t>
      </w:r>
    </w:p>
    <w:p w:rsidR="00732175" w:rsidRDefault="002D78BC">
      <w:pPr>
        <w:pStyle w:val="a9"/>
        <w:numPr>
          <w:ilvl w:val="0"/>
          <w:numId w:val="2"/>
        </w:numPr>
        <w:tabs>
          <w:tab w:val="left" w:pos="959"/>
        </w:tabs>
        <w:spacing w:before="0" w:line="306" w:lineRule="exact"/>
        <w:ind w:left="958" w:hanging="360"/>
        <w:rPr>
          <w:sz w:val="24"/>
        </w:rPr>
      </w:pPr>
      <w:r>
        <w:rPr>
          <w:sz w:val="24"/>
        </w:rPr>
        <w:t>不可抗力：是指不能预见、不能避免并不能克服的客观情况。</w:t>
      </w:r>
    </w:p>
    <w:p w:rsidR="00732175" w:rsidRDefault="002D78BC">
      <w:pPr>
        <w:pStyle w:val="a9"/>
        <w:numPr>
          <w:ilvl w:val="0"/>
          <w:numId w:val="2"/>
        </w:numPr>
        <w:tabs>
          <w:tab w:val="left" w:pos="962"/>
        </w:tabs>
        <w:spacing w:before="132" w:line="345" w:lineRule="auto"/>
        <w:ind w:right="185" w:firstLine="480"/>
        <w:jc w:val="both"/>
        <w:rPr>
          <w:sz w:val="24"/>
        </w:rPr>
      </w:pPr>
      <w:r>
        <w:rPr>
          <w:sz w:val="24"/>
        </w:rPr>
        <w:t>民用建筑节能：是指在保证民用建筑使用功能和室内热环境质量的前提下，降</w:t>
      </w:r>
      <w:r>
        <w:rPr>
          <w:spacing w:val="-1"/>
          <w:sz w:val="24"/>
        </w:rPr>
        <w:t>低其使用过程中能源消耗的活动。民用建筑是指居住建筑、国家机关办公建筑和商业、</w:t>
      </w:r>
      <w:r>
        <w:rPr>
          <w:spacing w:val="-5"/>
          <w:sz w:val="24"/>
        </w:rPr>
        <w:t>服务业、教育、卫生等其他公共建筑。</w:t>
      </w:r>
      <w:r>
        <w:rPr>
          <w:sz w:val="24"/>
        </w:rPr>
        <w:t>（</w:t>
      </w:r>
      <w:r>
        <w:rPr>
          <w:spacing w:val="-1"/>
          <w:sz w:val="24"/>
        </w:rPr>
        <w:t>包括工业用地范围内用于办公、生活服务等用途的建筑）。</w:t>
      </w:r>
    </w:p>
    <w:p w:rsidR="00732175" w:rsidRDefault="002D78BC">
      <w:pPr>
        <w:pStyle w:val="a9"/>
        <w:numPr>
          <w:ilvl w:val="0"/>
          <w:numId w:val="2"/>
        </w:numPr>
        <w:tabs>
          <w:tab w:val="left" w:pos="844"/>
        </w:tabs>
        <w:spacing w:before="0" w:line="345" w:lineRule="auto"/>
        <w:ind w:right="244" w:firstLine="480"/>
        <w:rPr>
          <w:sz w:val="24"/>
        </w:rPr>
      </w:pPr>
      <w:r>
        <w:rPr>
          <w:spacing w:val="3"/>
          <w:sz w:val="24"/>
        </w:rPr>
        <w:t>房屋交易手续：是指房屋交易双方依法持相关证明材料到主管部门进行交易确认、领取交易告知单的过程。</w:t>
      </w:r>
    </w:p>
    <w:p w:rsidR="00732175" w:rsidRDefault="002D78BC">
      <w:pPr>
        <w:pStyle w:val="a9"/>
        <w:numPr>
          <w:ilvl w:val="0"/>
          <w:numId w:val="2"/>
        </w:numPr>
        <w:tabs>
          <w:tab w:val="left" w:pos="840"/>
        </w:tabs>
        <w:spacing w:before="0" w:line="345" w:lineRule="auto"/>
        <w:ind w:right="232" w:firstLine="480"/>
        <w:rPr>
          <w:sz w:val="24"/>
        </w:rPr>
      </w:pPr>
      <w:r>
        <w:rPr>
          <w:spacing w:val="-6"/>
          <w:sz w:val="24"/>
        </w:rPr>
        <w:t>不动产登记：是指不动产登记机构依法将房屋、土地等不动产权利归属和其他法</w:t>
      </w:r>
      <w:r>
        <w:rPr>
          <w:sz w:val="24"/>
        </w:rPr>
        <w:t>定事项记载于不动产登记簿的行为。</w:t>
      </w:r>
    </w:p>
    <w:p w:rsidR="00732175" w:rsidRDefault="002D78BC">
      <w:pPr>
        <w:pStyle w:val="a9"/>
        <w:numPr>
          <w:ilvl w:val="0"/>
          <w:numId w:val="2"/>
        </w:numPr>
        <w:tabs>
          <w:tab w:val="left" w:pos="962"/>
        </w:tabs>
        <w:spacing w:before="0" w:line="345" w:lineRule="auto"/>
        <w:ind w:right="228" w:firstLine="480"/>
        <w:rPr>
          <w:sz w:val="24"/>
        </w:rPr>
      </w:pPr>
      <w:r>
        <w:rPr>
          <w:sz w:val="24"/>
        </w:rPr>
        <w:t>分割拆零销售：是指房地产开发企业将成套的商品住宅或者主管部门规定的最小不可分割单元的其他商品房分割为数部分分别出售给买受人的销售方式。</w:t>
      </w:r>
    </w:p>
    <w:p w:rsidR="00732175" w:rsidRDefault="002D78BC">
      <w:pPr>
        <w:pStyle w:val="a9"/>
        <w:numPr>
          <w:ilvl w:val="0"/>
          <w:numId w:val="2"/>
        </w:numPr>
        <w:tabs>
          <w:tab w:val="left" w:pos="1079"/>
        </w:tabs>
        <w:spacing w:before="0" w:line="348" w:lineRule="auto"/>
        <w:ind w:right="237" w:firstLine="480"/>
        <w:rPr>
          <w:sz w:val="24"/>
        </w:rPr>
      </w:pPr>
      <w:r>
        <w:rPr>
          <w:spacing w:val="-9"/>
          <w:sz w:val="24"/>
        </w:rPr>
        <w:t>返本销售：是指房地产开发企业以定期向买受人返还购房款的方式销售商品房</w:t>
      </w:r>
      <w:r>
        <w:rPr>
          <w:sz w:val="24"/>
        </w:rPr>
        <w:t>的行为。</w:t>
      </w:r>
    </w:p>
    <w:p w:rsidR="00732175" w:rsidRDefault="002D78BC">
      <w:pPr>
        <w:pStyle w:val="a9"/>
        <w:numPr>
          <w:ilvl w:val="0"/>
          <w:numId w:val="2"/>
        </w:numPr>
        <w:tabs>
          <w:tab w:val="left" w:pos="1079"/>
        </w:tabs>
        <w:spacing w:before="0" w:line="345" w:lineRule="auto"/>
        <w:ind w:right="237" w:firstLine="480"/>
        <w:rPr>
          <w:sz w:val="24"/>
        </w:rPr>
      </w:pPr>
      <w:r>
        <w:rPr>
          <w:spacing w:val="-9"/>
          <w:sz w:val="24"/>
        </w:rPr>
        <w:t>售后包租：是指房地产开发企业以在一定期限内承租或者代为出租买受人所购</w:t>
      </w:r>
      <w:r>
        <w:rPr>
          <w:sz w:val="24"/>
        </w:rPr>
        <w:t>该企业商品房的方式销售商品房的行为。</w:t>
      </w:r>
    </w:p>
    <w:p w:rsidR="00732175" w:rsidRDefault="002D78BC">
      <w:pPr>
        <w:pStyle w:val="a9"/>
        <w:numPr>
          <w:ilvl w:val="0"/>
          <w:numId w:val="2"/>
        </w:numPr>
        <w:tabs>
          <w:tab w:val="left" w:pos="962"/>
        </w:tabs>
        <w:spacing w:before="0" w:line="345" w:lineRule="auto"/>
        <w:ind w:right="113" w:firstLine="480"/>
        <w:rPr>
          <w:sz w:val="24"/>
        </w:rPr>
      </w:pPr>
      <w:r>
        <w:rPr>
          <w:sz w:val="24"/>
        </w:rPr>
        <w:t>全装修住宅：在住宅交付使用前，户内所有功能空间的固定面全部铺装或粉刷</w:t>
      </w:r>
      <w:r>
        <w:rPr>
          <w:spacing w:val="-15"/>
          <w:sz w:val="24"/>
        </w:rPr>
        <w:t>完毕，给水排水、燃气、通风与空调、照明供电以及智能化等系统基本安装到位，厨房、</w:t>
      </w:r>
      <w:r>
        <w:rPr>
          <w:sz w:val="24"/>
        </w:rPr>
        <w:t>卫生间等基本设施配置完备，满足基本使用功能的住宅。</w:t>
      </w:r>
    </w:p>
    <w:p w:rsidR="00732175" w:rsidRDefault="00732175">
      <w:pPr>
        <w:spacing w:line="345" w:lineRule="auto"/>
        <w:rPr>
          <w:sz w:val="24"/>
        </w:rPr>
        <w:sectPr w:rsidR="00732175">
          <w:footerReference w:type="default" r:id="rId10"/>
          <w:pgSz w:w="11910" w:h="16840"/>
          <w:pgMar w:top="1540" w:right="1180" w:bottom="1220" w:left="1300" w:header="0" w:footer="1038" w:gutter="0"/>
          <w:pgNumType w:start="6"/>
          <w:cols w:space="720"/>
        </w:sectPr>
      </w:pPr>
    </w:p>
    <w:p w:rsidR="00732175" w:rsidRDefault="002D78BC">
      <w:pPr>
        <w:pStyle w:val="1"/>
      </w:pPr>
      <w:r>
        <w:lastRenderedPageBreak/>
        <w:t>浙江省商品房买卖合同</w:t>
      </w:r>
    </w:p>
    <w:p w:rsidR="00732175" w:rsidRDefault="002D78BC">
      <w:pPr>
        <w:spacing w:before="49"/>
        <w:ind w:left="3002" w:right="3120"/>
        <w:jc w:val="center"/>
        <w:rPr>
          <w:sz w:val="36"/>
        </w:rPr>
      </w:pPr>
      <w:r>
        <w:rPr>
          <w:sz w:val="36"/>
        </w:rPr>
        <w:t>（预售）</w:t>
      </w:r>
    </w:p>
    <w:p w:rsidR="00732175" w:rsidRDefault="00732175">
      <w:pPr>
        <w:pStyle w:val="a4"/>
        <w:spacing w:before="2"/>
        <w:ind w:left="0"/>
        <w:rPr>
          <w:sz w:val="40"/>
        </w:rPr>
      </w:pPr>
    </w:p>
    <w:p w:rsidR="00732175" w:rsidRDefault="002D78BC">
      <w:pPr>
        <w:pStyle w:val="a4"/>
        <w:spacing w:before="1" w:line="345" w:lineRule="auto"/>
        <w:ind w:right="229" w:firstLine="480"/>
        <w:jc w:val="both"/>
      </w:pPr>
      <w:r>
        <w:rPr>
          <w:spacing w:val="-3"/>
        </w:rPr>
        <w:t>出卖人向买受人出售其开发建设的房屋，双方当事人应当在自愿、平等、公平及诚</w:t>
      </w:r>
      <w:r>
        <w:rPr>
          <w:spacing w:val="-8"/>
        </w:rPr>
        <w:t>实信用的基础上，根据《中华人民共和国合同法》《中华人民共和国物权法》《中华人</w:t>
      </w:r>
      <w:r>
        <w:rPr>
          <w:spacing w:val="-4"/>
        </w:rPr>
        <w:t>民共和国城市房地产管理法》等法律、法规的规定，就商品房买卖相关内容协商达成一致意见，签订本商品房买卖合同。</w:t>
      </w:r>
    </w:p>
    <w:p w:rsidR="00732175" w:rsidRDefault="002D78BC">
      <w:pPr>
        <w:pStyle w:val="2"/>
        <w:spacing w:before="195"/>
        <w:ind w:left="3004" w:right="3120"/>
        <w:jc w:val="center"/>
        <w:rPr>
          <w:rFonts w:ascii="黑体" w:eastAsia="黑体"/>
        </w:rPr>
      </w:pPr>
      <w:r>
        <w:rPr>
          <w:rFonts w:ascii="黑体" w:eastAsia="黑体" w:hint="eastAsia"/>
        </w:rPr>
        <w:t>第一章</w:t>
      </w:r>
      <w:r>
        <w:rPr>
          <w:rFonts w:ascii="黑体" w:eastAsia="黑体" w:hint="eastAsia"/>
        </w:rPr>
        <w:t xml:space="preserve"> </w:t>
      </w:r>
      <w:r>
        <w:rPr>
          <w:rFonts w:ascii="黑体" w:eastAsia="黑体" w:hint="eastAsia"/>
        </w:rPr>
        <w:t>合同当事人</w:t>
      </w:r>
    </w:p>
    <w:p w:rsidR="00732175" w:rsidRDefault="00732175">
      <w:pPr>
        <w:pStyle w:val="a4"/>
        <w:spacing w:before="7"/>
        <w:ind w:left="0"/>
        <w:rPr>
          <w:rFonts w:ascii="黑体"/>
          <w:sz w:val="25"/>
        </w:rPr>
      </w:pPr>
    </w:p>
    <w:p w:rsidR="00732175" w:rsidRDefault="002D78BC">
      <w:pPr>
        <w:pStyle w:val="a4"/>
        <w:tabs>
          <w:tab w:val="left" w:pos="4734"/>
          <w:tab w:val="left" w:pos="4799"/>
          <w:tab w:val="left" w:pos="9244"/>
        </w:tabs>
        <w:spacing w:line="345" w:lineRule="auto"/>
        <w:ind w:right="179"/>
        <w:jc w:val="both"/>
        <w:rPr>
          <w:rFonts w:ascii="Times New Roman"/>
          <w:u w:val="single"/>
          <w:lang w:val="en-US"/>
        </w:rPr>
      </w:pPr>
      <w:r>
        <w:rPr>
          <w:spacing w:val="-1"/>
        </w:rPr>
        <w:t>出</w:t>
      </w:r>
      <w:r>
        <w:t>卖人：</w:t>
      </w:r>
      <w:r>
        <w:rPr>
          <w:rFonts w:ascii="Times New Roman" w:hint="eastAsia"/>
          <w:u w:val="single"/>
        </w:rPr>
        <w:t>台州碧辉置业有限公司</w:t>
      </w:r>
      <w:r>
        <w:rPr>
          <w:rFonts w:ascii="Times New Roman" w:eastAsia="Times New Roman"/>
          <w:u w:val="single"/>
        </w:rPr>
        <w:tab/>
      </w:r>
      <w:r>
        <w:rPr>
          <w:rFonts w:ascii="Times New Roman" w:eastAsia="Times New Roman"/>
          <w:spacing w:val="-1"/>
          <w:u w:val="single"/>
        </w:rPr>
        <w:t xml:space="preserve">                                                            </w:t>
      </w:r>
      <w:r>
        <w:rPr>
          <w:rFonts w:ascii="Times New Roman" w:hint="eastAsia"/>
          <w:spacing w:val="-1"/>
          <w:u w:val="single"/>
          <w:lang w:val="en-US"/>
        </w:rPr>
        <w:t xml:space="preserve">     </w:t>
      </w:r>
      <w:r>
        <w:rPr>
          <w:rFonts w:ascii="Times New Roman" w:eastAsia="Times New Roman"/>
          <w:spacing w:val="-1"/>
          <w:u w:val="single"/>
        </w:rPr>
        <w:t xml:space="preserve">      </w:t>
      </w:r>
      <w:r>
        <w:rPr>
          <w:rFonts w:ascii="Times New Roman" w:eastAsia="Times New Roman"/>
          <w:spacing w:val="66"/>
          <w:u w:val="single"/>
        </w:rPr>
        <w:t xml:space="preserve"> </w:t>
      </w:r>
      <w:r>
        <w:rPr>
          <w:spacing w:val="-1"/>
        </w:rPr>
        <w:t>通</w:t>
      </w:r>
      <w:r>
        <w:t>讯地址：</w:t>
      </w:r>
      <w:r>
        <w:rPr>
          <w:rFonts w:ascii="Times New Roman" w:hint="eastAsia"/>
          <w:u w:val="single"/>
        </w:rPr>
        <w:t>浙江省台州市椒江区海门街道金泰华庭</w:t>
      </w:r>
      <w:r>
        <w:rPr>
          <w:rFonts w:ascii="Times New Roman" w:hint="eastAsia"/>
          <w:u w:val="single"/>
          <w:lang w:val="en-US"/>
        </w:rPr>
        <w:t>4</w:t>
      </w:r>
      <w:r>
        <w:rPr>
          <w:rFonts w:ascii="Times New Roman" w:hint="eastAsia"/>
          <w:u w:val="single"/>
          <w:lang w:val="en-US"/>
        </w:rPr>
        <w:t>幢</w:t>
      </w:r>
      <w:r>
        <w:rPr>
          <w:rFonts w:ascii="Times New Roman" w:hint="eastAsia"/>
          <w:u w:val="single"/>
          <w:lang w:val="en-US"/>
        </w:rPr>
        <w:t>1</w:t>
      </w:r>
      <w:r>
        <w:rPr>
          <w:rFonts w:ascii="Times New Roman" w:hint="eastAsia"/>
          <w:u w:val="single"/>
          <w:lang w:val="en-US"/>
        </w:rPr>
        <w:t>单元</w:t>
      </w:r>
      <w:r>
        <w:rPr>
          <w:rFonts w:ascii="Times New Roman" w:hint="eastAsia"/>
          <w:u w:val="single"/>
          <w:lang w:val="en-US"/>
        </w:rPr>
        <w:t>1502</w:t>
      </w:r>
      <w:r>
        <w:rPr>
          <w:rFonts w:ascii="Times New Roman" w:hint="eastAsia"/>
          <w:u w:val="single"/>
          <w:lang w:val="en-US"/>
        </w:rPr>
        <w:t>室（仅限办公）</w:t>
      </w:r>
      <w:r>
        <w:rPr>
          <w:rFonts w:ascii="Times New Roman" w:hint="eastAsia"/>
          <w:u w:val="single"/>
          <w:lang w:val="en-US"/>
        </w:rPr>
        <w:t xml:space="preserve">   </w:t>
      </w:r>
    </w:p>
    <w:p w:rsidR="00732175" w:rsidRDefault="002D78BC">
      <w:pPr>
        <w:pStyle w:val="a4"/>
        <w:tabs>
          <w:tab w:val="left" w:pos="4734"/>
          <w:tab w:val="left" w:pos="4799"/>
          <w:tab w:val="left" w:pos="9244"/>
        </w:tabs>
        <w:spacing w:line="345" w:lineRule="auto"/>
        <w:ind w:right="179"/>
        <w:jc w:val="both"/>
        <w:rPr>
          <w:rFonts w:ascii="Times New Roman"/>
          <w:u w:val="single"/>
          <w:lang w:val="en-US"/>
        </w:rPr>
      </w:pPr>
      <w:r>
        <w:t>邮政编码：</w:t>
      </w:r>
      <w:r>
        <w:rPr>
          <w:u w:val="single"/>
        </w:rPr>
        <w:t xml:space="preserve"> </w:t>
      </w:r>
      <w:r>
        <w:rPr>
          <w:rFonts w:hint="eastAsia"/>
          <w:u w:val="single"/>
        </w:rPr>
        <w:t>×</w:t>
      </w:r>
      <w:r>
        <w:rPr>
          <w:u w:val="single"/>
        </w:rPr>
        <w:tab/>
      </w:r>
      <w:r>
        <w:rPr>
          <w:u w:val="single"/>
        </w:rPr>
        <w:tab/>
      </w:r>
      <w:r>
        <w:t>电子邮箱：</w:t>
      </w: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5"/>
          <w:u w:val="single"/>
        </w:rPr>
        <w:t xml:space="preserve"> </w:t>
      </w:r>
      <w:r>
        <w:rPr>
          <w:spacing w:val="-1"/>
        </w:rPr>
        <w:t>统</w:t>
      </w:r>
      <w:r>
        <w:t>一社会信用代码：</w:t>
      </w:r>
      <w:r>
        <w:rPr>
          <w:rFonts w:ascii="Times New Roman" w:hint="eastAsia"/>
          <w:u w:val="single"/>
          <w:lang w:val="en-US"/>
        </w:rPr>
        <w:t>91331002MA29YJ2B91</w:t>
      </w:r>
      <w:r>
        <w:rPr>
          <w:rFonts w:ascii="Times New Roman" w:eastAsia="Times New Roman"/>
          <w:u w:val="single"/>
        </w:rPr>
        <w:tab/>
      </w:r>
      <w:r>
        <w:rPr>
          <w:rFonts w:ascii="Times New Roman" w:eastAsia="Times New Roman"/>
          <w:spacing w:val="-1"/>
          <w:u w:val="single"/>
        </w:rPr>
        <w:t xml:space="preserve">                                                      </w:t>
      </w:r>
      <w:r>
        <w:rPr>
          <w:rFonts w:ascii="Times New Roman" w:hint="eastAsia"/>
          <w:spacing w:val="-1"/>
          <w:u w:val="single"/>
          <w:lang w:val="en-US"/>
        </w:rPr>
        <w:t xml:space="preserve">               </w:t>
      </w:r>
      <w:r>
        <w:rPr>
          <w:rFonts w:ascii="Times New Roman" w:eastAsia="Times New Roman"/>
          <w:spacing w:val="-1"/>
          <w:u w:val="single"/>
        </w:rPr>
        <w:t xml:space="preserve">  </w:t>
      </w:r>
      <w:r>
        <w:rPr>
          <w:rFonts w:ascii="Times New Roman" w:eastAsia="Times New Roman"/>
          <w:spacing w:val="56"/>
          <w:u w:val="single"/>
        </w:rPr>
        <w:t xml:space="preserve"> </w:t>
      </w:r>
      <w:r>
        <w:rPr>
          <w:spacing w:val="-1"/>
        </w:rPr>
        <w:t>企</w:t>
      </w:r>
      <w:r>
        <w:t>业资质证书号：</w:t>
      </w:r>
      <w:r>
        <w:rPr>
          <w:rFonts w:ascii="Times New Roman" w:hint="eastAsia"/>
          <w:u w:val="single"/>
        </w:rPr>
        <w:t>台房开字第</w:t>
      </w:r>
      <w:r>
        <w:rPr>
          <w:rFonts w:ascii="Times New Roman" w:hint="eastAsia"/>
          <w:u w:val="single"/>
          <w:lang w:val="en-US"/>
        </w:rPr>
        <w:t>33100200100</w:t>
      </w:r>
      <w:r>
        <w:rPr>
          <w:rFonts w:ascii="Times New Roman" w:hint="eastAsia"/>
          <w:u w:val="single"/>
          <w:lang w:val="en-US"/>
        </w:rPr>
        <w:t>号</w:t>
      </w:r>
      <w:r>
        <w:rPr>
          <w:rFonts w:ascii="Times New Roman" w:hint="eastAsia"/>
          <w:u w:val="single"/>
          <w:lang w:val="en-US"/>
        </w:rPr>
        <w:t xml:space="preserve">                                                                        </w:t>
      </w:r>
    </w:p>
    <w:p w:rsidR="00732175" w:rsidRDefault="002D78BC">
      <w:pPr>
        <w:pStyle w:val="a4"/>
        <w:tabs>
          <w:tab w:val="left" w:pos="4734"/>
          <w:tab w:val="left" w:pos="4799"/>
          <w:tab w:val="left" w:pos="9244"/>
        </w:tabs>
        <w:spacing w:line="345" w:lineRule="auto"/>
        <w:ind w:right="179"/>
        <w:jc w:val="both"/>
        <w:rPr>
          <w:rFonts w:ascii="Times New Roman" w:eastAsia="Times New Roman"/>
        </w:rPr>
      </w:pPr>
      <w:r>
        <w:t>法定代表人：</w:t>
      </w:r>
      <w:proofErr w:type="gramStart"/>
      <w:r w:rsidR="00B72406" w:rsidRPr="00B72406">
        <w:rPr>
          <w:rFonts w:hint="eastAsia"/>
          <w:u w:val="single"/>
        </w:rPr>
        <w:t>林恭博</w:t>
      </w:r>
      <w:proofErr w:type="gramEnd"/>
      <w:r>
        <w:rPr>
          <w:u w:val="single"/>
        </w:rPr>
        <w:tab/>
      </w:r>
      <w:r>
        <w:t>联系电话：</w:t>
      </w:r>
      <w:r>
        <w:rPr>
          <w:rFonts w:ascii="Times New Roman" w:eastAsia="Times New Roman"/>
          <w:u w:val="single"/>
        </w:rPr>
        <w:t xml:space="preserve"> </w:t>
      </w:r>
      <w:r>
        <w:rPr>
          <w:rFonts w:ascii="Times New Roman" w:hint="eastAsia"/>
          <w:u w:val="single"/>
          <w:lang w:val="en-US"/>
        </w:rPr>
        <w:t>0576-89965714</w:t>
      </w:r>
      <w:r>
        <w:rPr>
          <w:rFonts w:ascii="Times New Roman" w:eastAsia="Times New Roman"/>
          <w:u w:val="single"/>
        </w:rPr>
        <w:tab/>
        <w:t xml:space="preserve"> </w:t>
      </w:r>
      <w:r>
        <w:rPr>
          <w:rFonts w:ascii="Times New Roman" w:eastAsia="Times New Roman"/>
          <w:u w:val="single"/>
        </w:rPr>
        <w:t xml:space="preserve"> </w:t>
      </w:r>
      <w:r>
        <w:t>委托代理人：</w:t>
      </w:r>
      <w:r>
        <w:rPr>
          <w:u w:val="single"/>
        </w:rPr>
        <w:t xml:space="preserve"> </w:t>
      </w:r>
      <w:r>
        <w:rPr>
          <w:rFonts w:hint="eastAsia"/>
          <w:u w:val="single"/>
        </w:rPr>
        <w:t>×</w:t>
      </w:r>
      <w:r>
        <w:rPr>
          <w:u w:val="single"/>
        </w:rPr>
        <w:tab/>
      </w:r>
      <w:r>
        <w:rPr>
          <w:u w:val="single"/>
        </w:rPr>
        <w:tab/>
      </w:r>
      <w:r>
        <w:t>联系电话：</w:t>
      </w: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5"/>
          <w:u w:val="single"/>
        </w:rPr>
        <w:t xml:space="preserve"> </w:t>
      </w:r>
      <w:r>
        <w:rPr>
          <w:spacing w:val="-1"/>
        </w:rPr>
        <w:t>委</w:t>
      </w:r>
      <w:r>
        <w:t>托销售经纪机构：</w:t>
      </w: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6"/>
          <w:u w:val="single"/>
        </w:rPr>
        <w:t xml:space="preserve"> </w:t>
      </w:r>
      <w:r>
        <w:rPr>
          <w:spacing w:val="-1"/>
        </w:rPr>
        <w:t>通</w:t>
      </w:r>
      <w:r>
        <w:t>讯地址：</w:t>
      </w: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64"/>
          <w:u w:val="single"/>
        </w:rPr>
        <w:t xml:space="preserve"> </w:t>
      </w:r>
      <w:r>
        <w:rPr>
          <w:spacing w:val="-1"/>
        </w:rPr>
        <w:t>邮</w:t>
      </w:r>
      <w:r>
        <w:t>政编码：</w:t>
      </w: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
          <w:u w:val="single"/>
        </w:rPr>
        <w:t xml:space="preserve">         </w:t>
      </w:r>
      <w:r>
        <w:rPr>
          <w:rFonts w:ascii="Times New Roman" w:eastAsia="Times New Roman"/>
          <w:spacing w:val="64"/>
          <w:u w:val="single"/>
        </w:rPr>
        <w:t xml:space="preserve"> </w:t>
      </w:r>
      <w:r>
        <w:rPr>
          <w:spacing w:val="-1"/>
        </w:rPr>
        <w:t>经</w:t>
      </w:r>
      <w:r>
        <w:t>纪机构统一社会信用代码：</w:t>
      </w: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r>
        <w:rPr>
          <w:rFonts w:ascii="Times New Roman" w:eastAsia="Times New Roman"/>
          <w:u w:val="single"/>
        </w:rPr>
        <w:tab/>
      </w:r>
      <w:r>
        <w:rPr>
          <w:rFonts w:ascii="Times New Roman" w:eastAsia="Times New Roman"/>
          <w:u w:val="single"/>
        </w:rPr>
        <w:tab/>
        <w:t xml:space="preserve"> </w:t>
      </w:r>
      <w:r>
        <w:t>法定代表人：</w:t>
      </w:r>
      <w:r>
        <w:rPr>
          <w:u w:val="single"/>
        </w:rPr>
        <w:t xml:space="preserve"> </w:t>
      </w:r>
      <w:r>
        <w:rPr>
          <w:rFonts w:hint="eastAsia"/>
          <w:u w:val="single"/>
        </w:rPr>
        <w:t>×</w:t>
      </w:r>
      <w:r>
        <w:rPr>
          <w:u w:val="single"/>
        </w:rPr>
        <w:tab/>
      </w:r>
      <w:r>
        <w:rPr>
          <w:u w:val="single"/>
        </w:rPr>
        <w:tab/>
      </w:r>
      <w:r>
        <w:t>联系电话：</w:t>
      </w: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p>
    <w:p w:rsidR="00732175" w:rsidRDefault="00732175">
      <w:pPr>
        <w:pStyle w:val="a4"/>
        <w:ind w:left="0"/>
        <w:rPr>
          <w:rFonts w:ascii="Times New Roman"/>
          <w:sz w:val="20"/>
        </w:rPr>
      </w:pPr>
    </w:p>
    <w:p w:rsidR="00732175" w:rsidRDefault="002D78BC">
      <w:pPr>
        <w:pStyle w:val="a4"/>
        <w:tabs>
          <w:tab w:val="left" w:pos="9244"/>
        </w:tabs>
        <w:spacing w:before="203"/>
        <w:rPr>
          <w:rFonts w:ascii="Times New Roman" w:eastAsia="Times New Roman"/>
        </w:rPr>
      </w:pPr>
      <w:r>
        <w:rPr>
          <w:spacing w:val="-1"/>
        </w:rPr>
        <w:t>买</w:t>
      </w:r>
      <w:r>
        <w:t>受人：</w:t>
      </w:r>
      <w:r w:rsidRPr="00B72406">
        <w:rPr>
          <w:rFonts w:ascii="Times New Roman" w:eastAsia="Times New Roman"/>
          <w:color w:val="FF0000"/>
          <w:u w:val="single"/>
        </w:rPr>
        <w:t xml:space="preserve"> </w:t>
      </w:r>
      <w:r w:rsidRPr="00B72406">
        <w:rPr>
          <w:rFonts w:ascii="Times New Roman" w:eastAsia="Times New Roman"/>
          <w:color w:val="FF0000"/>
          <w:u w:val="single"/>
        </w:rPr>
        <w:tab/>
      </w:r>
    </w:p>
    <w:p w:rsidR="00732175" w:rsidRDefault="002D78BC">
      <w:pPr>
        <w:pStyle w:val="a4"/>
        <w:tabs>
          <w:tab w:val="left" w:pos="9244"/>
        </w:tabs>
        <w:spacing w:before="134"/>
        <w:rPr>
          <w:rFonts w:ascii="Times New Roman" w:eastAsia="Times New Roman"/>
        </w:rPr>
      </w:pPr>
      <w:r>
        <w:t>【法定代表人】【负责人】：</w:t>
      </w:r>
      <w:r>
        <w:rPr>
          <w:rFonts w:ascii="Times New Roman" w:eastAsia="Times New Roman"/>
          <w:u w:val="single"/>
        </w:rPr>
        <w:t xml:space="preserve"> </w:t>
      </w:r>
      <w:r>
        <w:rPr>
          <w:rFonts w:ascii="Times New Roman" w:eastAsia="Times New Roman"/>
          <w:u w:val="single"/>
        </w:rPr>
        <w:tab/>
      </w:r>
    </w:p>
    <w:p w:rsidR="00732175" w:rsidRDefault="002D78BC">
      <w:pPr>
        <w:pStyle w:val="a4"/>
        <w:tabs>
          <w:tab w:val="left" w:pos="2038"/>
          <w:tab w:val="left" w:pos="4614"/>
          <w:tab w:val="left" w:pos="6414"/>
          <w:tab w:val="left" w:pos="9244"/>
        </w:tabs>
        <w:spacing w:before="134" w:line="345" w:lineRule="auto"/>
        <w:ind w:right="179"/>
        <w:jc w:val="both"/>
        <w:rPr>
          <w:rFonts w:ascii="Times New Roman" w:eastAsia="Times New Roman"/>
        </w:rPr>
      </w:pPr>
      <w:r>
        <w:t>【国籍】【户籍所在地】：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t xml:space="preserve"> </w:t>
      </w:r>
      <w:r>
        <w:t>证件类型：【</w:t>
      </w:r>
      <w:r w:rsidRPr="00B72406">
        <w:rPr>
          <w:color w:val="FF0000"/>
        </w:rPr>
        <w:t>居民身份证</w:t>
      </w:r>
      <w:r>
        <w:t>】【护照】【营业执照】【</w:t>
      </w:r>
      <w:r>
        <w:rPr>
          <w:u w:val="single"/>
        </w:rPr>
        <w:t xml:space="preserve"> </w:t>
      </w:r>
      <w:r>
        <w:rPr>
          <w:u w:val="single"/>
        </w:rPr>
        <w:tab/>
      </w:r>
      <w:r>
        <w:t>】，证号：</w:t>
      </w:r>
      <w:r w:rsidRPr="00B72406">
        <w:rPr>
          <w:rFonts w:ascii="Times New Roman" w:eastAsia="Times New Roman"/>
          <w:color w:val="FF0000"/>
          <w:u w:val="single"/>
        </w:rPr>
        <w:t xml:space="preserve"> </w:t>
      </w:r>
      <w:r w:rsidRPr="00B72406">
        <w:rPr>
          <w:rFonts w:ascii="Times New Roman" w:eastAsia="Times New Roman"/>
          <w:color w:val="FF0000"/>
          <w:u w:val="single"/>
        </w:rPr>
        <w:tab/>
        <w:t xml:space="preserve"> </w:t>
      </w:r>
      <w:r>
        <w:t>出生日期</w:t>
      </w:r>
      <w:r w:rsidRPr="00B72406">
        <w:rPr>
          <w:color w:val="FF0000"/>
        </w:rPr>
        <w:t>：</w:t>
      </w:r>
      <w:r w:rsidRPr="00B72406">
        <w:rPr>
          <w:color w:val="FF0000"/>
          <w:u w:val="single"/>
        </w:rPr>
        <w:t xml:space="preserve"> </w:t>
      </w:r>
      <w:r w:rsidRPr="00B72406">
        <w:rPr>
          <w:color w:val="FF0000"/>
          <w:u w:val="single"/>
        </w:rPr>
        <w:tab/>
      </w:r>
      <w:r w:rsidRPr="00B72406">
        <w:rPr>
          <w:color w:val="FF0000"/>
        </w:rPr>
        <w:t>年</w:t>
      </w:r>
      <w:r w:rsidRPr="00B72406">
        <w:rPr>
          <w:color w:val="FF0000"/>
          <w:u w:val="single"/>
        </w:rPr>
        <w:t xml:space="preserve">    </w:t>
      </w:r>
      <w:r w:rsidRPr="00B72406">
        <w:rPr>
          <w:color w:val="FF0000"/>
        </w:rPr>
        <w:t>月</w:t>
      </w:r>
      <w:r w:rsidRPr="00B72406">
        <w:rPr>
          <w:color w:val="FF0000"/>
          <w:u w:val="single"/>
        </w:rPr>
        <w:t xml:space="preserve">    </w:t>
      </w:r>
      <w:r w:rsidRPr="00B72406">
        <w:rPr>
          <w:color w:val="FF0000"/>
        </w:rPr>
        <w:t>日</w:t>
      </w:r>
      <w:r>
        <w:t>，性别：</w:t>
      </w:r>
      <w:r>
        <w:rPr>
          <w:rFonts w:ascii="Times New Roman" w:eastAsia="Times New Roman"/>
          <w:u w:val="single"/>
        </w:rPr>
        <w:t xml:space="preserve"> </w:t>
      </w:r>
      <w:r w:rsidRPr="00B72406">
        <w:rPr>
          <w:rFonts w:ascii="Times New Roman" w:eastAsia="Times New Roman"/>
          <w:color w:val="FF0000"/>
          <w:u w:val="single"/>
        </w:rPr>
        <w:tab/>
      </w:r>
      <w:r w:rsidRPr="00B72406">
        <w:rPr>
          <w:rFonts w:ascii="Times New Roman" w:eastAsia="Times New Roman"/>
          <w:color w:val="FF0000"/>
          <w:u w:val="single"/>
        </w:rPr>
        <w:tab/>
      </w:r>
      <w:r>
        <w:rPr>
          <w:rFonts w:ascii="Times New Roman" w:eastAsia="Times New Roman"/>
          <w:spacing w:val="-1"/>
          <w:u w:val="single"/>
        </w:rPr>
        <w:t xml:space="preserve">                                    </w:t>
      </w:r>
      <w:r>
        <w:rPr>
          <w:rFonts w:ascii="Times New Roman" w:eastAsia="Times New Roman"/>
          <w:spacing w:val="36"/>
          <w:u w:val="single"/>
        </w:rPr>
        <w:t xml:space="preserve"> </w:t>
      </w:r>
      <w:r>
        <w:rPr>
          <w:spacing w:val="-1"/>
        </w:rPr>
        <w:t>通</w:t>
      </w:r>
      <w:r>
        <w:t>讯地址：</w:t>
      </w:r>
      <w:r w:rsidRPr="00B72406">
        <w:rPr>
          <w:rFonts w:ascii="Times New Roman" w:eastAsia="Times New Roman"/>
          <w:color w:val="FF0000"/>
          <w:u w:val="single"/>
        </w:rPr>
        <w:t xml:space="preserve"> </w:t>
      </w:r>
      <w:r w:rsidRPr="00B72406">
        <w:rPr>
          <w:rFonts w:ascii="Times New Roman" w:eastAsia="Times New Roman"/>
          <w:color w:val="FF0000"/>
          <w:u w:val="single"/>
        </w:rPr>
        <w:tab/>
      </w:r>
      <w:r w:rsidRPr="00B72406">
        <w:rPr>
          <w:rFonts w:ascii="Times New Roman" w:eastAsia="Times New Roman"/>
          <w:color w:val="FF0000"/>
          <w:u w:val="single"/>
        </w:rPr>
        <w:tab/>
      </w:r>
      <w:r w:rsidRPr="00B72406">
        <w:rPr>
          <w:rFonts w:ascii="Times New Roman" w:eastAsia="Times New Roman"/>
          <w:color w:val="FF0000"/>
          <w:u w:val="single"/>
        </w:rPr>
        <w:tab/>
      </w:r>
      <w:r w:rsidRPr="00B72406">
        <w:rPr>
          <w:rFonts w:ascii="Times New Roman" w:eastAsia="Times New Roman"/>
          <w:color w:val="FF0000"/>
          <w:u w:val="single"/>
        </w:rPr>
        <w:tab/>
        <w:t xml:space="preserve"> </w:t>
      </w:r>
      <w:r>
        <w:t>邮政编码：</w:t>
      </w:r>
      <w:r w:rsidRPr="00B72406">
        <w:rPr>
          <w:color w:val="FF0000"/>
          <w:u w:val="single"/>
        </w:rPr>
        <w:t xml:space="preserve"> </w:t>
      </w:r>
      <w:r w:rsidRPr="00B72406">
        <w:rPr>
          <w:color w:val="FF0000"/>
          <w:u w:val="single"/>
        </w:rPr>
        <w:tab/>
      </w:r>
      <w:r w:rsidRPr="00B72406">
        <w:rPr>
          <w:color w:val="FF0000"/>
          <w:u w:val="single"/>
        </w:rPr>
        <w:tab/>
      </w:r>
      <w:r>
        <w:t>联系电话：</w:t>
      </w:r>
      <w:r w:rsidRPr="00B72406">
        <w:rPr>
          <w:rFonts w:ascii="Times New Roman" w:eastAsia="Times New Roman"/>
          <w:color w:val="FF0000"/>
          <w:u w:val="single"/>
        </w:rPr>
        <w:t xml:space="preserve"> </w:t>
      </w:r>
      <w:r w:rsidRPr="00B72406">
        <w:rPr>
          <w:rFonts w:ascii="Times New Roman" w:eastAsia="Times New Roman"/>
          <w:color w:val="FF0000"/>
          <w:u w:val="single"/>
        </w:rPr>
        <w:tab/>
      </w:r>
      <w:r w:rsidRPr="00B72406">
        <w:rPr>
          <w:rFonts w:ascii="Times New Roman" w:eastAsia="Times New Roman"/>
          <w:color w:val="FF0000"/>
          <w:u w:val="single"/>
        </w:rPr>
        <w:tab/>
      </w:r>
    </w:p>
    <w:p w:rsidR="00732175" w:rsidRDefault="002D78BC">
      <w:pPr>
        <w:pStyle w:val="a4"/>
        <w:tabs>
          <w:tab w:val="left" w:pos="9244"/>
        </w:tabs>
        <w:spacing w:line="304" w:lineRule="exact"/>
        <w:jc w:val="both"/>
        <w:rPr>
          <w:rFonts w:ascii="Times New Roman" w:eastAsia="Times New Roman"/>
        </w:rPr>
      </w:pPr>
      <w:r>
        <w:t>【委托代理人】【法定代理人】：</w:t>
      </w:r>
      <w:r>
        <w:rPr>
          <w:rFonts w:ascii="Times New Roman" w:eastAsia="Times New Roman"/>
          <w:u w:val="single"/>
        </w:rPr>
        <w:t xml:space="preserve"> </w:t>
      </w:r>
      <w:r>
        <w:rPr>
          <w:rFonts w:ascii="Times New Roman" w:eastAsia="Times New Roman"/>
          <w:u w:val="single"/>
        </w:rPr>
        <w:tab/>
      </w:r>
    </w:p>
    <w:p w:rsidR="00732175" w:rsidRDefault="00732175">
      <w:pPr>
        <w:spacing w:line="304" w:lineRule="exact"/>
        <w:jc w:val="both"/>
        <w:rPr>
          <w:rFonts w:ascii="Times New Roman" w:eastAsia="Times New Roman"/>
        </w:rPr>
        <w:sectPr w:rsidR="00732175">
          <w:pgSz w:w="11910" w:h="16840"/>
          <w:pgMar w:top="1540" w:right="1180" w:bottom="1300" w:left="1300" w:header="0" w:footer="1038" w:gutter="0"/>
          <w:cols w:space="720"/>
        </w:sectPr>
      </w:pPr>
    </w:p>
    <w:p w:rsidR="00732175" w:rsidRDefault="002D78BC">
      <w:pPr>
        <w:pStyle w:val="a4"/>
        <w:tabs>
          <w:tab w:val="left" w:pos="2038"/>
          <w:tab w:val="left" w:pos="4799"/>
          <w:tab w:val="left" w:pos="6414"/>
          <w:tab w:val="left" w:pos="9244"/>
        </w:tabs>
        <w:spacing w:before="40" w:line="345" w:lineRule="auto"/>
        <w:ind w:right="179"/>
        <w:jc w:val="both"/>
        <w:rPr>
          <w:rFonts w:ascii="Times New Roman" w:eastAsia="Times New Roman"/>
        </w:rPr>
      </w:pPr>
      <w:r>
        <w:lastRenderedPageBreak/>
        <w:t>【国籍】【户籍所在地】：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t xml:space="preserve"> </w:t>
      </w:r>
      <w:r>
        <w:t>证件类型：【居民身份证】【护照】【营业执照】【</w:t>
      </w:r>
      <w:r>
        <w:rPr>
          <w:u w:val="single"/>
        </w:rPr>
        <w:t xml:space="preserve"> </w:t>
      </w:r>
      <w:r>
        <w:rPr>
          <w:u w:val="single"/>
        </w:rPr>
        <w:tab/>
      </w:r>
      <w:r>
        <w:t>】，证号：</w:t>
      </w:r>
      <w:r>
        <w:rPr>
          <w:rFonts w:ascii="Times New Roman" w:eastAsia="Times New Roman"/>
          <w:u w:val="single"/>
        </w:rPr>
        <w:t xml:space="preserve"> </w:t>
      </w:r>
      <w:r>
        <w:rPr>
          <w:rFonts w:ascii="Times New Roman" w:eastAsia="Times New Roman"/>
          <w:u w:val="single"/>
        </w:rPr>
        <w:tab/>
        <w:t xml:space="preserve"> </w:t>
      </w:r>
      <w:r>
        <w:t>出生日期：</w:t>
      </w:r>
      <w:r>
        <w:rPr>
          <w:u w:val="single"/>
        </w:rPr>
        <w:t xml:space="preserve"> </w:t>
      </w:r>
      <w:r>
        <w:rPr>
          <w:u w:val="single"/>
        </w:rPr>
        <w:tab/>
      </w:r>
      <w:r>
        <w:t>年</w:t>
      </w:r>
      <w:r>
        <w:rPr>
          <w:u w:val="single"/>
        </w:rPr>
        <w:t xml:space="preserve">    </w:t>
      </w:r>
      <w:r>
        <w:t>月</w:t>
      </w:r>
      <w:r>
        <w:rPr>
          <w:u w:val="single"/>
        </w:rPr>
        <w:t xml:space="preserve">    </w:t>
      </w:r>
      <w:r>
        <w:t>日，性别：</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36"/>
          <w:u w:val="single"/>
        </w:rPr>
        <w:t xml:space="preserve"> </w:t>
      </w:r>
      <w:r>
        <w:rPr>
          <w:spacing w:val="-1"/>
        </w:rPr>
        <w:t>通</w:t>
      </w:r>
      <w:r>
        <w:t>讯地址：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t xml:space="preserve"> </w:t>
      </w:r>
      <w:r>
        <w:t>邮政编码：</w:t>
      </w:r>
      <w:r>
        <w:rPr>
          <w:u w:val="single"/>
        </w:rPr>
        <w:t xml:space="preserve"> </w:t>
      </w:r>
      <w:r>
        <w:rPr>
          <w:u w:val="single"/>
        </w:rPr>
        <w:tab/>
      </w:r>
      <w:r>
        <w:rPr>
          <w:u w:val="single"/>
        </w:rPr>
        <w:tab/>
      </w:r>
      <w:r>
        <w:t>联系电话：</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rsidR="00732175" w:rsidRDefault="002D78BC">
      <w:pPr>
        <w:pStyle w:val="a4"/>
        <w:spacing w:line="304" w:lineRule="exact"/>
        <w:jc w:val="both"/>
      </w:pPr>
      <w:r>
        <w:t>（买受人为多人时，可相应增加）</w:t>
      </w:r>
    </w:p>
    <w:p w:rsidR="00732175" w:rsidRDefault="00732175">
      <w:pPr>
        <w:pStyle w:val="a4"/>
        <w:spacing w:before="11"/>
        <w:ind w:left="0"/>
        <w:rPr>
          <w:sz w:val="25"/>
        </w:rPr>
      </w:pPr>
    </w:p>
    <w:p w:rsidR="00732175" w:rsidRDefault="002D78BC">
      <w:pPr>
        <w:pStyle w:val="2"/>
        <w:ind w:left="3004" w:right="3117"/>
        <w:jc w:val="center"/>
        <w:rPr>
          <w:rFonts w:ascii="黑体" w:eastAsia="黑体"/>
        </w:rPr>
      </w:pPr>
      <w:r>
        <w:rPr>
          <w:rFonts w:ascii="黑体" w:eastAsia="黑体" w:hint="eastAsia"/>
        </w:rPr>
        <w:t>第二章</w:t>
      </w:r>
      <w:r>
        <w:rPr>
          <w:rFonts w:ascii="黑体" w:eastAsia="黑体" w:hint="eastAsia"/>
        </w:rPr>
        <w:t xml:space="preserve"> </w:t>
      </w:r>
      <w:r>
        <w:rPr>
          <w:rFonts w:ascii="黑体" w:eastAsia="黑体" w:hint="eastAsia"/>
        </w:rPr>
        <w:t>商品房基本状况</w:t>
      </w:r>
    </w:p>
    <w:p w:rsidR="00732175" w:rsidRDefault="00732175">
      <w:pPr>
        <w:pStyle w:val="a4"/>
        <w:spacing w:before="7"/>
        <w:ind w:left="0"/>
        <w:rPr>
          <w:rFonts w:ascii="黑体"/>
          <w:sz w:val="25"/>
        </w:rPr>
      </w:pPr>
    </w:p>
    <w:p w:rsidR="00732175" w:rsidRDefault="002D78BC">
      <w:pPr>
        <w:pStyle w:val="3"/>
        <w:spacing w:before="1"/>
        <w:rPr>
          <w:rFonts w:ascii="宋体" w:eastAsia="宋体"/>
        </w:rPr>
      </w:pPr>
      <w:r>
        <w:rPr>
          <w:rFonts w:ascii="宋体" w:eastAsia="宋体" w:hint="eastAsia"/>
        </w:rPr>
        <w:t>第一条</w:t>
      </w:r>
      <w:r>
        <w:rPr>
          <w:rFonts w:ascii="宋体" w:eastAsia="宋体" w:hint="eastAsia"/>
        </w:rPr>
        <w:t xml:space="preserve"> </w:t>
      </w:r>
      <w:r>
        <w:rPr>
          <w:rFonts w:ascii="宋体" w:eastAsia="宋体" w:hint="eastAsia"/>
        </w:rPr>
        <w:t>商品房性质</w:t>
      </w:r>
    </w:p>
    <w:p w:rsidR="00732175" w:rsidRDefault="002D78BC">
      <w:pPr>
        <w:spacing w:before="134" w:line="345" w:lineRule="auto"/>
        <w:ind w:left="601" w:right="3545" w:hanging="3"/>
        <w:rPr>
          <w:b/>
          <w:sz w:val="24"/>
        </w:rPr>
      </w:pPr>
      <w:r>
        <w:rPr>
          <w:sz w:val="24"/>
        </w:rPr>
        <w:t>该商品房为【</w:t>
      </w:r>
      <w:r>
        <w:rPr>
          <w:rFonts w:hint="eastAsia"/>
          <w:sz w:val="24"/>
        </w:rPr>
        <w:t>√</w:t>
      </w:r>
      <w:r>
        <w:rPr>
          <w:sz w:val="24"/>
        </w:rPr>
        <w:t>全装修住宅】【其他类型商品房】。</w:t>
      </w:r>
      <w:r>
        <w:rPr>
          <w:b/>
          <w:sz w:val="24"/>
        </w:rPr>
        <w:t>第二条</w:t>
      </w:r>
      <w:r>
        <w:rPr>
          <w:b/>
          <w:sz w:val="24"/>
        </w:rPr>
        <w:t xml:space="preserve"> </w:t>
      </w:r>
      <w:r>
        <w:rPr>
          <w:b/>
          <w:sz w:val="24"/>
        </w:rPr>
        <w:t>项目建设依据</w:t>
      </w:r>
    </w:p>
    <w:p w:rsidR="00732175" w:rsidRDefault="002D78BC">
      <w:pPr>
        <w:pStyle w:val="a9"/>
        <w:numPr>
          <w:ilvl w:val="0"/>
          <w:numId w:val="3"/>
        </w:numPr>
        <w:tabs>
          <w:tab w:val="left" w:pos="962"/>
          <w:tab w:val="left" w:pos="2639"/>
          <w:tab w:val="left" w:pos="2999"/>
          <w:tab w:val="left" w:pos="5075"/>
          <w:tab w:val="left" w:pos="6645"/>
          <w:tab w:val="left" w:pos="8709"/>
          <w:tab w:val="left" w:pos="8952"/>
        </w:tabs>
        <w:spacing w:before="0" w:line="345" w:lineRule="auto"/>
        <w:ind w:right="229" w:firstLine="480"/>
        <w:jc w:val="both"/>
        <w:rPr>
          <w:sz w:val="24"/>
        </w:rPr>
      </w:pPr>
      <w:r>
        <w:rPr>
          <w:sz w:val="24"/>
        </w:rPr>
        <w:t>出卖人以【</w:t>
      </w:r>
      <w:r>
        <w:rPr>
          <w:rFonts w:hint="eastAsia"/>
          <w:sz w:val="24"/>
        </w:rPr>
        <w:t>√</w:t>
      </w:r>
      <w:r>
        <w:rPr>
          <w:sz w:val="24"/>
        </w:rPr>
        <w:t>出让】【</w:t>
      </w:r>
      <w:r>
        <w:rPr>
          <w:rFonts w:hint="eastAsia"/>
          <w:sz w:val="24"/>
        </w:rPr>
        <w:t>×</w:t>
      </w:r>
      <w:r>
        <w:rPr>
          <w:sz w:val="24"/>
        </w:rPr>
        <w:t>划拨】</w:t>
      </w:r>
      <w:r>
        <w:rPr>
          <w:spacing w:val="4"/>
          <w:sz w:val="24"/>
        </w:rPr>
        <w:t>【</w:t>
      </w:r>
      <w:r>
        <w:rPr>
          <w:spacing w:val="4"/>
          <w:sz w:val="24"/>
          <w:u w:val="single"/>
        </w:rPr>
        <w:t xml:space="preserve"> </w:t>
      </w:r>
      <w:r>
        <w:rPr>
          <w:rFonts w:hint="eastAsia"/>
          <w:spacing w:val="4"/>
          <w:sz w:val="24"/>
          <w:u w:val="single"/>
        </w:rPr>
        <w:t>×</w:t>
      </w:r>
      <w:r>
        <w:rPr>
          <w:spacing w:val="4"/>
          <w:sz w:val="24"/>
          <w:u w:val="single"/>
        </w:rPr>
        <w:tab/>
      </w:r>
      <w:r>
        <w:rPr>
          <w:sz w:val="24"/>
        </w:rPr>
        <w:t>】方式取得坐落于</w:t>
      </w:r>
      <w:r>
        <w:rPr>
          <w:rFonts w:hint="eastAsia"/>
          <w:sz w:val="24"/>
          <w:u w:val="single"/>
        </w:rPr>
        <w:t>椒江区海门</w:t>
      </w:r>
      <w:proofErr w:type="gramStart"/>
      <w:r>
        <w:rPr>
          <w:rFonts w:hint="eastAsia"/>
          <w:sz w:val="24"/>
          <w:u w:val="single"/>
        </w:rPr>
        <w:t>街道枫南东路</w:t>
      </w:r>
      <w:proofErr w:type="gramEnd"/>
      <w:r>
        <w:rPr>
          <w:rFonts w:hint="eastAsia"/>
          <w:sz w:val="24"/>
          <w:u w:val="single"/>
        </w:rPr>
        <w:t>以南</w:t>
      </w:r>
      <w:r>
        <w:rPr>
          <w:sz w:val="24"/>
        </w:rPr>
        <w:t>地</w:t>
      </w:r>
      <w:r>
        <w:rPr>
          <w:spacing w:val="-14"/>
          <w:sz w:val="24"/>
        </w:rPr>
        <w:t>块</w:t>
      </w:r>
      <w:r>
        <w:rPr>
          <w:sz w:val="24"/>
        </w:rPr>
        <w:t>的建设用地使用权。该地块【</w:t>
      </w:r>
      <w:r>
        <w:rPr>
          <w:rFonts w:hint="eastAsia"/>
          <w:sz w:val="24"/>
        </w:rPr>
        <w:t>√</w:t>
      </w:r>
      <w:r>
        <w:rPr>
          <w:sz w:val="24"/>
        </w:rPr>
        <w:t>国有土地使用证号】</w:t>
      </w:r>
      <w:r>
        <w:rPr>
          <w:spacing w:val="4"/>
          <w:sz w:val="24"/>
        </w:rPr>
        <w:t>【</w:t>
      </w:r>
      <w:r>
        <w:rPr>
          <w:spacing w:val="4"/>
          <w:sz w:val="24"/>
          <w:u w:val="single"/>
        </w:rPr>
        <w:t xml:space="preserve"> </w:t>
      </w:r>
      <w:r>
        <w:rPr>
          <w:rFonts w:hint="eastAsia"/>
          <w:spacing w:val="4"/>
          <w:sz w:val="24"/>
          <w:u w:val="single"/>
        </w:rPr>
        <w:t>×</w:t>
      </w:r>
      <w:r>
        <w:rPr>
          <w:spacing w:val="4"/>
          <w:sz w:val="24"/>
          <w:u w:val="single"/>
        </w:rPr>
        <w:tab/>
      </w:r>
      <w:r>
        <w:rPr>
          <w:sz w:val="24"/>
        </w:rPr>
        <w:t>】为</w:t>
      </w:r>
      <w:r>
        <w:rPr>
          <w:sz w:val="24"/>
          <w:u w:val="single"/>
        </w:rPr>
        <w:t xml:space="preserve"> </w:t>
      </w:r>
      <w:r>
        <w:rPr>
          <w:rFonts w:hint="eastAsia"/>
          <w:sz w:val="24"/>
          <w:u w:val="single"/>
        </w:rPr>
        <w:t>浙（</w:t>
      </w:r>
      <w:r>
        <w:rPr>
          <w:rFonts w:hint="eastAsia"/>
          <w:sz w:val="24"/>
          <w:u w:val="single"/>
          <w:lang w:val="en-US"/>
        </w:rPr>
        <w:t>2017</w:t>
      </w:r>
      <w:r>
        <w:rPr>
          <w:rFonts w:hint="eastAsia"/>
          <w:sz w:val="24"/>
          <w:u w:val="single"/>
        </w:rPr>
        <w:t>）台州椒江不动产权第</w:t>
      </w:r>
      <w:r>
        <w:rPr>
          <w:rFonts w:hint="eastAsia"/>
          <w:sz w:val="24"/>
          <w:u w:val="single"/>
          <w:lang w:val="en-US"/>
        </w:rPr>
        <w:t>0020912/0020913</w:t>
      </w:r>
      <w:r>
        <w:rPr>
          <w:rFonts w:hint="eastAsia"/>
          <w:sz w:val="24"/>
          <w:u w:val="single"/>
          <w:lang w:val="en-US"/>
        </w:rPr>
        <w:t>号</w:t>
      </w:r>
      <w:r>
        <w:rPr>
          <w:spacing w:val="-15"/>
          <w:sz w:val="24"/>
        </w:rPr>
        <w:t>，</w:t>
      </w:r>
      <w:r>
        <w:rPr>
          <w:spacing w:val="-15"/>
          <w:sz w:val="24"/>
        </w:rPr>
        <w:t xml:space="preserve"> </w:t>
      </w:r>
      <w:r>
        <w:rPr>
          <w:sz w:val="24"/>
        </w:rPr>
        <w:t>土地使用权面积为</w:t>
      </w:r>
      <w:r>
        <w:rPr>
          <w:rFonts w:hint="eastAsia"/>
          <w:sz w:val="24"/>
          <w:u w:val="single"/>
          <w:lang w:val="en-US"/>
        </w:rPr>
        <w:t>13108</w:t>
      </w:r>
      <w:r>
        <w:rPr>
          <w:sz w:val="24"/>
        </w:rPr>
        <w:t>平方米</w:t>
      </w:r>
      <w:r>
        <w:rPr>
          <w:spacing w:val="-17"/>
          <w:sz w:val="24"/>
        </w:rPr>
        <w:t>。</w:t>
      </w:r>
      <w:r>
        <w:rPr>
          <w:sz w:val="24"/>
        </w:rPr>
        <w:t>买受人购买的商品</w:t>
      </w:r>
      <w:r>
        <w:rPr>
          <w:spacing w:val="-17"/>
          <w:sz w:val="24"/>
        </w:rPr>
        <w:t>房</w:t>
      </w:r>
      <w:r>
        <w:rPr>
          <w:sz w:val="24"/>
        </w:rPr>
        <w:t>（以下简称该商品房</w:t>
      </w:r>
      <w:r>
        <w:rPr>
          <w:spacing w:val="-17"/>
          <w:sz w:val="24"/>
        </w:rPr>
        <w:t>）</w:t>
      </w:r>
      <w:r>
        <w:rPr>
          <w:sz w:val="24"/>
        </w:rPr>
        <w:t>所占</w:t>
      </w:r>
      <w:r>
        <w:rPr>
          <w:spacing w:val="-11"/>
          <w:sz w:val="24"/>
        </w:rPr>
        <w:t>用</w:t>
      </w:r>
      <w:r>
        <w:rPr>
          <w:sz w:val="24"/>
        </w:rPr>
        <w:t>的土地用途为</w:t>
      </w:r>
      <w:r>
        <w:rPr>
          <w:rFonts w:hint="eastAsia"/>
          <w:sz w:val="24"/>
          <w:u w:val="single"/>
        </w:rPr>
        <w:t>住宅</w:t>
      </w:r>
      <w:r>
        <w:rPr>
          <w:sz w:val="24"/>
        </w:rPr>
        <w:t>，土地使用权终止日期为</w:t>
      </w:r>
      <w:r>
        <w:rPr>
          <w:rFonts w:hint="eastAsia"/>
          <w:sz w:val="24"/>
          <w:lang w:val="en-US"/>
        </w:rPr>
        <w:t>2087</w:t>
      </w:r>
      <w:r>
        <w:rPr>
          <w:sz w:val="24"/>
        </w:rPr>
        <w:t>年</w:t>
      </w:r>
      <w:r>
        <w:rPr>
          <w:rFonts w:hint="eastAsia"/>
          <w:sz w:val="24"/>
          <w:lang w:val="en-US"/>
        </w:rPr>
        <w:t>11</w:t>
      </w:r>
      <w:r>
        <w:rPr>
          <w:sz w:val="24"/>
        </w:rPr>
        <w:t>月</w:t>
      </w:r>
      <w:r>
        <w:rPr>
          <w:rFonts w:hint="eastAsia"/>
          <w:sz w:val="24"/>
          <w:lang w:val="en-US"/>
        </w:rPr>
        <w:t>5</w:t>
      </w:r>
      <w:r>
        <w:rPr>
          <w:sz w:val="24"/>
        </w:rPr>
        <w:t>日。</w:t>
      </w:r>
    </w:p>
    <w:p w:rsidR="00732175" w:rsidRDefault="002D78BC">
      <w:pPr>
        <w:pStyle w:val="a9"/>
        <w:numPr>
          <w:ilvl w:val="0"/>
          <w:numId w:val="3"/>
        </w:numPr>
        <w:tabs>
          <w:tab w:val="left" w:pos="959"/>
          <w:tab w:val="left" w:pos="3239"/>
          <w:tab w:val="left" w:pos="6839"/>
          <w:tab w:val="left" w:pos="8256"/>
        </w:tabs>
        <w:spacing w:before="0" w:line="345" w:lineRule="auto"/>
        <w:ind w:right="232" w:firstLine="480"/>
        <w:rPr>
          <w:sz w:val="24"/>
        </w:rPr>
      </w:pPr>
      <w:r>
        <w:rPr>
          <w:sz w:val="24"/>
        </w:rPr>
        <w:t>出卖人经批准</w:t>
      </w:r>
      <w:r>
        <w:rPr>
          <w:spacing w:val="-24"/>
          <w:sz w:val="24"/>
        </w:rPr>
        <w:t>，</w:t>
      </w:r>
      <w:r>
        <w:rPr>
          <w:sz w:val="24"/>
        </w:rPr>
        <w:t>在上述地块上建设的商品房项目核准名称为</w:t>
      </w:r>
      <w:r>
        <w:rPr>
          <w:rFonts w:hint="eastAsia"/>
          <w:sz w:val="24"/>
          <w:u w:val="single"/>
        </w:rPr>
        <w:t>碧辉人家</w:t>
      </w:r>
      <w:r>
        <w:rPr>
          <w:spacing w:val="-24"/>
          <w:sz w:val="24"/>
        </w:rPr>
        <w:t>，</w:t>
      </w:r>
      <w:r>
        <w:rPr>
          <w:sz w:val="24"/>
        </w:rPr>
        <w:t>建设</w:t>
      </w:r>
      <w:r>
        <w:rPr>
          <w:spacing w:val="-18"/>
          <w:sz w:val="24"/>
        </w:rPr>
        <w:t>工</w:t>
      </w:r>
      <w:r>
        <w:rPr>
          <w:sz w:val="24"/>
        </w:rPr>
        <w:t>程规划许可证号为</w:t>
      </w:r>
      <w:r>
        <w:rPr>
          <w:rFonts w:hint="eastAsia"/>
          <w:sz w:val="24"/>
          <w:u w:val="single"/>
        </w:rPr>
        <w:t>建字第</w:t>
      </w:r>
      <w:r>
        <w:rPr>
          <w:rFonts w:hint="eastAsia"/>
          <w:sz w:val="24"/>
          <w:u w:val="single"/>
          <w:lang w:val="en-US"/>
        </w:rPr>
        <w:t>331001201820006</w:t>
      </w:r>
      <w:r>
        <w:rPr>
          <w:rFonts w:hint="eastAsia"/>
          <w:sz w:val="24"/>
          <w:u w:val="single"/>
          <w:lang w:val="en-US"/>
        </w:rPr>
        <w:t>号</w:t>
      </w:r>
      <w:r>
        <w:rPr>
          <w:sz w:val="24"/>
        </w:rPr>
        <w:t>，施工许可证号为</w:t>
      </w:r>
      <w:r>
        <w:rPr>
          <w:rFonts w:hint="eastAsia"/>
          <w:sz w:val="24"/>
          <w:u w:val="single"/>
          <w:lang w:val="en-US"/>
        </w:rPr>
        <w:t>331002201802050101</w:t>
      </w:r>
      <w:r>
        <w:rPr>
          <w:sz w:val="24"/>
        </w:rPr>
        <w:t>。</w:t>
      </w:r>
    </w:p>
    <w:p w:rsidR="00732175" w:rsidRDefault="002D78BC">
      <w:pPr>
        <w:pStyle w:val="a9"/>
        <w:numPr>
          <w:ilvl w:val="0"/>
          <w:numId w:val="3"/>
        </w:numPr>
        <w:tabs>
          <w:tab w:val="left" w:pos="861"/>
          <w:tab w:val="left" w:pos="3119"/>
        </w:tabs>
        <w:spacing w:before="0" w:line="345" w:lineRule="auto"/>
        <w:ind w:right="230" w:firstLine="480"/>
        <w:rPr>
          <w:sz w:val="24"/>
        </w:rPr>
      </w:pPr>
      <w:r>
        <w:rPr>
          <w:spacing w:val="21"/>
          <w:sz w:val="24"/>
        </w:rPr>
        <w:t>全装修</w:t>
      </w:r>
      <w:r>
        <w:rPr>
          <w:spacing w:val="18"/>
          <w:sz w:val="24"/>
        </w:rPr>
        <w:t>住</w:t>
      </w:r>
      <w:r>
        <w:rPr>
          <w:spacing w:val="21"/>
          <w:sz w:val="24"/>
        </w:rPr>
        <w:t>宅对装</w:t>
      </w:r>
      <w:r>
        <w:rPr>
          <w:spacing w:val="18"/>
          <w:sz w:val="24"/>
        </w:rPr>
        <w:t>修</w:t>
      </w:r>
      <w:r>
        <w:rPr>
          <w:spacing w:val="21"/>
          <w:sz w:val="24"/>
        </w:rPr>
        <w:t>部分单独</w:t>
      </w:r>
      <w:r>
        <w:rPr>
          <w:spacing w:val="18"/>
          <w:sz w:val="24"/>
        </w:rPr>
        <w:t>领</w:t>
      </w:r>
      <w:r>
        <w:rPr>
          <w:spacing w:val="21"/>
          <w:sz w:val="24"/>
        </w:rPr>
        <w:t>取施工</w:t>
      </w:r>
      <w:r>
        <w:rPr>
          <w:spacing w:val="18"/>
          <w:sz w:val="24"/>
        </w:rPr>
        <w:t>许</w:t>
      </w:r>
      <w:r>
        <w:rPr>
          <w:spacing w:val="21"/>
          <w:sz w:val="24"/>
        </w:rPr>
        <w:t>可证的</w:t>
      </w:r>
      <w:r>
        <w:rPr>
          <w:sz w:val="24"/>
        </w:rPr>
        <w:t>，</w:t>
      </w:r>
      <w:r>
        <w:rPr>
          <w:spacing w:val="-99"/>
          <w:sz w:val="24"/>
        </w:rPr>
        <w:t xml:space="preserve"> </w:t>
      </w:r>
      <w:r>
        <w:rPr>
          <w:spacing w:val="18"/>
          <w:sz w:val="24"/>
        </w:rPr>
        <w:t>装</w:t>
      </w:r>
      <w:r>
        <w:rPr>
          <w:spacing w:val="21"/>
          <w:sz w:val="24"/>
        </w:rPr>
        <w:t>修部分</w:t>
      </w:r>
      <w:r>
        <w:rPr>
          <w:spacing w:val="18"/>
          <w:sz w:val="24"/>
        </w:rPr>
        <w:t>的</w:t>
      </w:r>
      <w:r>
        <w:rPr>
          <w:spacing w:val="21"/>
          <w:sz w:val="24"/>
        </w:rPr>
        <w:t>施</w:t>
      </w:r>
      <w:r>
        <w:rPr>
          <w:spacing w:val="29"/>
          <w:sz w:val="24"/>
        </w:rPr>
        <w:t>工</w:t>
      </w:r>
      <w:r>
        <w:rPr>
          <w:spacing w:val="21"/>
          <w:sz w:val="24"/>
        </w:rPr>
        <w:t>许可</w:t>
      </w:r>
      <w:r>
        <w:rPr>
          <w:spacing w:val="18"/>
          <w:sz w:val="24"/>
        </w:rPr>
        <w:t>证</w:t>
      </w:r>
      <w:r>
        <w:rPr>
          <w:sz w:val="24"/>
        </w:rPr>
        <w:t>号为</w:t>
      </w:r>
      <w:r>
        <w:rPr>
          <w:sz w:val="24"/>
          <w:u w:val="single"/>
        </w:rPr>
        <w:t xml:space="preserve"> </w:t>
      </w:r>
      <w:r>
        <w:rPr>
          <w:rFonts w:hint="eastAsia"/>
          <w:sz w:val="24"/>
          <w:u w:val="single"/>
          <w:lang w:val="en-US"/>
        </w:rPr>
        <w:t>X</w:t>
      </w:r>
      <w:r>
        <w:rPr>
          <w:sz w:val="24"/>
        </w:rPr>
        <w:t>。</w:t>
      </w:r>
    </w:p>
    <w:p w:rsidR="00732175" w:rsidRDefault="002D78BC">
      <w:pPr>
        <w:pStyle w:val="3"/>
        <w:spacing w:line="305" w:lineRule="exact"/>
        <w:rPr>
          <w:rFonts w:ascii="宋体" w:eastAsia="宋体"/>
        </w:rPr>
      </w:pPr>
      <w:r>
        <w:rPr>
          <w:rFonts w:ascii="宋体" w:eastAsia="宋体" w:hint="eastAsia"/>
        </w:rPr>
        <w:t>第三条</w:t>
      </w:r>
      <w:r>
        <w:rPr>
          <w:rFonts w:ascii="宋体" w:eastAsia="宋体" w:hint="eastAsia"/>
        </w:rPr>
        <w:t xml:space="preserve"> </w:t>
      </w:r>
      <w:r>
        <w:rPr>
          <w:rFonts w:ascii="宋体" w:eastAsia="宋体" w:hint="eastAsia"/>
        </w:rPr>
        <w:t>预售依据</w:t>
      </w:r>
    </w:p>
    <w:p w:rsidR="00732175" w:rsidRDefault="002D78BC">
      <w:pPr>
        <w:pStyle w:val="a4"/>
        <w:tabs>
          <w:tab w:val="left" w:pos="4079"/>
          <w:tab w:val="left" w:pos="6599"/>
        </w:tabs>
        <w:spacing w:before="129" w:line="345" w:lineRule="auto"/>
        <w:ind w:right="235" w:firstLine="480"/>
      </w:pPr>
      <w:r>
        <w:t>该商品房已由</w:t>
      </w:r>
      <w:r>
        <w:rPr>
          <w:rFonts w:hint="eastAsia"/>
          <w:u w:val="single"/>
        </w:rPr>
        <w:t>台州市住房和城乡建设局椒江分局</w:t>
      </w:r>
      <w:r>
        <w:t>批准预售</w:t>
      </w:r>
      <w:r>
        <w:rPr>
          <w:spacing w:val="-51"/>
        </w:rPr>
        <w:t>，</w:t>
      </w:r>
      <w:r>
        <w:t>预售许可证</w:t>
      </w:r>
      <w:r>
        <w:rPr>
          <w:spacing w:val="-17"/>
        </w:rPr>
        <w:t>号</w:t>
      </w:r>
      <w:r>
        <w:t>为</w:t>
      </w:r>
      <w:r w:rsidRPr="00B72406">
        <w:rPr>
          <w:color w:val="FF0000"/>
          <w:u w:val="single"/>
        </w:rPr>
        <w:t xml:space="preserve"> </w:t>
      </w:r>
      <w:r w:rsidRPr="00B72406">
        <w:rPr>
          <w:color w:val="FF0000"/>
          <w:u w:val="single"/>
        </w:rPr>
        <w:tab/>
      </w:r>
      <w:r>
        <w:t>。</w:t>
      </w:r>
    </w:p>
    <w:p w:rsidR="00732175" w:rsidRDefault="002D78BC">
      <w:pPr>
        <w:pStyle w:val="3"/>
        <w:spacing w:before="1"/>
        <w:rPr>
          <w:rFonts w:ascii="宋体" w:eastAsia="宋体"/>
        </w:rPr>
      </w:pPr>
      <w:r>
        <w:rPr>
          <w:rFonts w:ascii="宋体" w:eastAsia="宋体" w:hint="eastAsia"/>
        </w:rPr>
        <w:t>第四条</w:t>
      </w:r>
      <w:r>
        <w:rPr>
          <w:rFonts w:ascii="宋体" w:eastAsia="宋体" w:hint="eastAsia"/>
        </w:rPr>
        <w:t xml:space="preserve"> </w:t>
      </w:r>
      <w:r>
        <w:rPr>
          <w:rFonts w:ascii="宋体" w:eastAsia="宋体" w:hint="eastAsia"/>
        </w:rPr>
        <w:t>商品房基本情况</w:t>
      </w:r>
    </w:p>
    <w:p w:rsidR="00732175" w:rsidRDefault="002D78BC">
      <w:pPr>
        <w:pStyle w:val="a9"/>
        <w:numPr>
          <w:ilvl w:val="0"/>
          <w:numId w:val="4"/>
        </w:numPr>
        <w:tabs>
          <w:tab w:val="left" w:pos="959"/>
          <w:tab w:val="left" w:pos="7920"/>
        </w:tabs>
        <w:rPr>
          <w:sz w:val="24"/>
        </w:rPr>
      </w:pPr>
      <w:r>
        <w:rPr>
          <w:sz w:val="24"/>
        </w:rPr>
        <w:t>该商品房的规划用途为【住宅】【</w:t>
      </w:r>
      <w:r>
        <w:rPr>
          <w:rFonts w:hint="eastAsia"/>
          <w:sz w:val="24"/>
        </w:rPr>
        <w:t>×</w:t>
      </w:r>
      <w:r>
        <w:rPr>
          <w:sz w:val="24"/>
        </w:rPr>
        <w:t>办公】【</w:t>
      </w:r>
      <w:r>
        <w:rPr>
          <w:rFonts w:hint="eastAsia"/>
          <w:sz w:val="24"/>
        </w:rPr>
        <w:t>×</w:t>
      </w:r>
      <w:r>
        <w:rPr>
          <w:sz w:val="24"/>
        </w:rPr>
        <w:t>商业】【</w:t>
      </w:r>
      <w:r>
        <w:rPr>
          <w:sz w:val="24"/>
          <w:u w:val="single"/>
        </w:rPr>
        <w:t xml:space="preserve"> </w:t>
      </w:r>
      <w:r>
        <w:rPr>
          <w:rFonts w:hint="eastAsia"/>
          <w:sz w:val="24"/>
          <w:u w:val="single"/>
        </w:rPr>
        <w:t>车位</w:t>
      </w:r>
      <w:r>
        <w:rPr>
          <w:sz w:val="24"/>
          <w:u w:val="single"/>
        </w:rPr>
        <w:tab/>
      </w:r>
      <w:r>
        <w:rPr>
          <w:sz w:val="24"/>
        </w:rPr>
        <w:t>】。</w:t>
      </w:r>
    </w:p>
    <w:p w:rsidR="00732175" w:rsidRDefault="002D78BC">
      <w:pPr>
        <w:pStyle w:val="a9"/>
        <w:numPr>
          <w:ilvl w:val="0"/>
          <w:numId w:val="4"/>
        </w:numPr>
        <w:tabs>
          <w:tab w:val="left" w:pos="959"/>
          <w:tab w:val="left" w:pos="1918"/>
          <w:tab w:val="left" w:pos="3719"/>
          <w:tab w:val="left" w:pos="6719"/>
          <w:tab w:val="left" w:pos="8760"/>
        </w:tabs>
        <w:spacing w:line="345" w:lineRule="auto"/>
        <w:ind w:left="118" w:right="184" w:firstLine="480"/>
        <w:rPr>
          <w:sz w:val="24"/>
        </w:rPr>
      </w:pPr>
      <w:r>
        <w:rPr>
          <w:sz w:val="24"/>
        </w:rPr>
        <w:t>该商品房所在建筑物的主体结构为</w:t>
      </w:r>
      <w:r>
        <w:rPr>
          <w:sz w:val="24"/>
          <w:u w:val="single"/>
        </w:rPr>
        <w:t xml:space="preserve"> </w:t>
      </w:r>
      <w:r>
        <w:rPr>
          <w:rFonts w:hint="eastAsia"/>
          <w:sz w:val="24"/>
          <w:u w:val="single"/>
        </w:rPr>
        <w:t>框剪结构</w:t>
      </w:r>
      <w:r>
        <w:rPr>
          <w:sz w:val="24"/>
        </w:rPr>
        <w:t>，建筑总层数为</w:t>
      </w:r>
      <w:r>
        <w:rPr>
          <w:rFonts w:hint="eastAsia"/>
          <w:sz w:val="24"/>
          <w:u w:val="single"/>
          <w:lang w:val="en-US"/>
        </w:rPr>
        <w:t>15</w:t>
      </w:r>
      <w:r>
        <w:rPr>
          <w:sz w:val="24"/>
        </w:rPr>
        <w:t>层</w:t>
      </w:r>
      <w:r>
        <w:rPr>
          <w:spacing w:val="-18"/>
          <w:sz w:val="24"/>
        </w:rPr>
        <w:t>，</w:t>
      </w:r>
      <w:r>
        <w:rPr>
          <w:spacing w:val="-18"/>
          <w:sz w:val="24"/>
        </w:rPr>
        <w:t xml:space="preserve"> </w:t>
      </w:r>
      <w:r>
        <w:rPr>
          <w:sz w:val="24"/>
        </w:rPr>
        <w:t>其中地上</w:t>
      </w:r>
      <w:r>
        <w:rPr>
          <w:rFonts w:hint="eastAsia"/>
          <w:sz w:val="24"/>
          <w:u w:val="single"/>
          <w:lang w:val="en-US"/>
        </w:rPr>
        <w:t>15</w:t>
      </w:r>
      <w:r>
        <w:rPr>
          <w:sz w:val="24"/>
        </w:rPr>
        <w:t>层，地下</w:t>
      </w:r>
      <w:r>
        <w:rPr>
          <w:rFonts w:hint="eastAsia"/>
          <w:sz w:val="24"/>
          <w:u w:val="single"/>
          <w:lang w:val="en-US"/>
        </w:rPr>
        <w:t>1</w:t>
      </w:r>
      <w:r>
        <w:rPr>
          <w:sz w:val="24"/>
        </w:rPr>
        <w:t>层。</w:t>
      </w:r>
    </w:p>
    <w:p w:rsidR="00732175" w:rsidRDefault="002D78BC">
      <w:pPr>
        <w:pStyle w:val="a9"/>
        <w:numPr>
          <w:ilvl w:val="0"/>
          <w:numId w:val="4"/>
        </w:numPr>
        <w:tabs>
          <w:tab w:val="left" w:pos="959"/>
          <w:tab w:val="left" w:pos="1198"/>
          <w:tab w:val="left" w:pos="2278"/>
          <w:tab w:val="left" w:pos="5250"/>
          <w:tab w:val="left" w:pos="7658"/>
          <w:tab w:val="left" w:pos="8949"/>
        </w:tabs>
        <w:spacing w:before="0" w:line="345" w:lineRule="auto"/>
        <w:ind w:left="118" w:right="185" w:firstLine="480"/>
        <w:jc w:val="both"/>
        <w:rPr>
          <w:sz w:val="24"/>
        </w:rPr>
      </w:pPr>
      <w:r>
        <w:rPr>
          <w:sz w:val="24"/>
        </w:rPr>
        <w:t>该商品房为第二条规定项目中的</w:t>
      </w:r>
      <w:r>
        <w:rPr>
          <w:sz w:val="24"/>
          <w:u w:val="single"/>
        </w:rPr>
        <w:t xml:space="preserve"> </w:t>
      </w:r>
      <w:r w:rsidRPr="00B72406">
        <w:rPr>
          <w:color w:val="FF0000"/>
          <w:sz w:val="24"/>
          <w:u w:val="single"/>
        </w:rPr>
        <w:tab/>
      </w:r>
      <w:r>
        <w:rPr>
          <w:sz w:val="24"/>
        </w:rPr>
        <w:t>【幢</w:t>
      </w:r>
      <w:r>
        <w:rPr>
          <w:spacing w:val="-58"/>
          <w:sz w:val="24"/>
        </w:rPr>
        <w:t>】</w:t>
      </w:r>
      <w:r>
        <w:rPr>
          <w:sz w:val="24"/>
        </w:rPr>
        <w:t>【座</w:t>
      </w:r>
      <w:r>
        <w:rPr>
          <w:spacing w:val="-58"/>
          <w:sz w:val="24"/>
        </w:rPr>
        <w:t>】</w:t>
      </w:r>
      <w:r>
        <w:rPr>
          <w:sz w:val="24"/>
        </w:rPr>
        <w:t>【</w:t>
      </w:r>
      <w:r>
        <w:rPr>
          <w:sz w:val="24"/>
          <w:u w:val="single"/>
        </w:rPr>
        <w:t xml:space="preserve"> </w:t>
      </w:r>
      <w:r>
        <w:rPr>
          <w:sz w:val="24"/>
          <w:u w:val="single"/>
        </w:rPr>
        <w:tab/>
      </w:r>
      <w:r>
        <w:rPr>
          <w:spacing w:val="-29"/>
          <w:sz w:val="24"/>
        </w:rPr>
        <w:t>】</w:t>
      </w:r>
      <w:r>
        <w:rPr>
          <w:spacing w:val="-29"/>
          <w:sz w:val="24"/>
          <w:u w:val="single"/>
        </w:rPr>
        <w:t xml:space="preserve"> </w:t>
      </w:r>
      <w:r w:rsidRPr="00B72406">
        <w:rPr>
          <w:color w:val="FF0000"/>
          <w:spacing w:val="-29"/>
          <w:sz w:val="24"/>
          <w:u w:val="single"/>
        </w:rPr>
        <w:tab/>
      </w:r>
      <w:r>
        <w:rPr>
          <w:sz w:val="24"/>
        </w:rPr>
        <w:t>单元</w:t>
      </w:r>
      <w:r w:rsidRPr="00B72406">
        <w:rPr>
          <w:color w:val="FF0000"/>
          <w:sz w:val="24"/>
          <w:u w:val="single"/>
        </w:rPr>
        <w:t xml:space="preserve"> </w:t>
      </w:r>
      <w:r w:rsidRPr="00B72406">
        <w:rPr>
          <w:color w:val="FF0000"/>
          <w:sz w:val="24"/>
          <w:u w:val="single"/>
        </w:rPr>
        <w:tab/>
      </w:r>
      <w:r>
        <w:rPr>
          <w:sz w:val="24"/>
        </w:rPr>
        <w:t>层</w:t>
      </w:r>
      <w:r w:rsidRPr="00B72406">
        <w:rPr>
          <w:color w:val="FF0000"/>
          <w:sz w:val="24"/>
          <w:u w:val="single"/>
        </w:rPr>
        <w:t xml:space="preserve"> </w:t>
      </w:r>
      <w:r w:rsidRPr="00B72406">
        <w:rPr>
          <w:color w:val="FF0000"/>
          <w:sz w:val="24"/>
          <w:u w:val="single"/>
        </w:rPr>
        <w:tab/>
      </w:r>
      <w:r>
        <w:rPr>
          <w:sz w:val="24"/>
        </w:rPr>
        <w:t>号。房屋竣工后，如房号发生改变，不影响该商品房的特定位置</w:t>
      </w:r>
      <w:r>
        <w:rPr>
          <w:spacing w:val="-17"/>
          <w:sz w:val="24"/>
        </w:rPr>
        <w:t>。</w:t>
      </w:r>
      <w:r>
        <w:rPr>
          <w:sz w:val="24"/>
        </w:rPr>
        <w:t>该商品房的平面图见附件一。</w:t>
      </w:r>
    </w:p>
    <w:p w:rsidR="00732175" w:rsidRDefault="002D78BC">
      <w:pPr>
        <w:pStyle w:val="a9"/>
        <w:numPr>
          <w:ilvl w:val="0"/>
          <w:numId w:val="4"/>
        </w:numPr>
        <w:tabs>
          <w:tab w:val="left" w:pos="959"/>
          <w:tab w:val="left" w:pos="5685"/>
          <w:tab w:val="left" w:pos="5879"/>
          <w:tab w:val="left" w:pos="9069"/>
        </w:tabs>
        <w:spacing w:before="0" w:line="345" w:lineRule="auto"/>
        <w:ind w:left="118" w:right="114" w:firstLine="480"/>
        <w:rPr>
          <w:sz w:val="24"/>
        </w:rPr>
      </w:pPr>
      <w:r>
        <w:rPr>
          <w:sz w:val="24"/>
        </w:rPr>
        <w:t>该商品房的房产测绘机构为</w:t>
      </w:r>
      <w:r>
        <w:rPr>
          <w:sz w:val="24"/>
          <w:u w:val="single"/>
        </w:rPr>
        <w:t xml:space="preserve"> </w:t>
      </w:r>
      <w:r>
        <w:rPr>
          <w:rFonts w:hint="eastAsia"/>
          <w:sz w:val="24"/>
          <w:u w:val="single"/>
        </w:rPr>
        <w:t>台州市椒江安居房产测绘有限公司</w:t>
      </w:r>
      <w:r>
        <w:rPr>
          <w:spacing w:val="-84"/>
          <w:sz w:val="24"/>
        </w:rPr>
        <w:t>，</w:t>
      </w:r>
      <w:r>
        <w:rPr>
          <w:sz w:val="24"/>
        </w:rPr>
        <w:t>资质证书号</w:t>
      </w:r>
      <w:r>
        <w:rPr>
          <w:sz w:val="24"/>
          <w:u w:val="single"/>
        </w:rPr>
        <w:t>：</w:t>
      </w:r>
      <w:proofErr w:type="gramStart"/>
      <w:r>
        <w:rPr>
          <w:rFonts w:hint="eastAsia"/>
          <w:sz w:val="24"/>
          <w:u w:val="single"/>
        </w:rPr>
        <w:t>丁测资字</w:t>
      </w:r>
      <w:proofErr w:type="gramEnd"/>
      <w:r>
        <w:rPr>
          <w:rFonts w:hint="eastAsia"/>
          <w:sz w:val="24"/>
          <w:u w:val="single"/>
          <w:lang w:val="en-US"/>
        </w:rPr>
        <w:t>3331198</w:t>
      </w:r>
      <w:r>
        <w:rPr>
          <w:spacing w:val="-17"/>
          <w:sz w:val="24"/>
        </w:rPr>
        <w:t>，</w:t>
      </w:r>
      <w:r>
        <w:rPr>
          <w:spacing w:val="-17"/>
          <w:sz w:val="24"/>
        </w:rPr>
        <w:t xml:space="preserve"> </w:t>
      </w:r>
      <w:r>
        <w:rPr>
          <w:spacing w:val="57"/>
          <w:sz w:val="24"/>
        </w:rPr>
        <w:t>其预测建筑</w:t>
      </w:r>
      <w:r>
        <w:rPr>
          <w:spacing w:val="54"/>
          <w:sz w:val="24"/>
        </w:rPr>
        <w:t>面</w:t>
      </w:r>
      <w:r>
        <w:rPr>
          <w:spacing w:val="57"/>
          <w:sz w:val="24"/>
        </w:rPr>
        <w:t>积</w:t>
      </w:r>
      <w:r>
        <w:rPr>
          <w:sz w:val="24"/>
        </w:rPr>
        <w:t>共</w:t>
      </w:r>
      <w:r w:rsidRPr="00B72406">
        <w:rPr>
          <w:color w:val="FF0000"/>
          <w:sz w:val="24"/>
          <w:u w:val="single"/>
        </w:rPr>
        <w:t xml:space="preserve"> </w:t>
      </w:r>
      <w:r w:rsidRPr="00B72406">
        <w:rPr>
          <w:color w:val="FF0000"/>
          <w:sz w:val="24"/>
          <w:u w:val="single"/>
        </w:rPr>
        <w:tab/>
      </w:r>
      <w:r>
        <w:rPr>
          <w:spacing w:val="54"/>
          <w:sz w:val="24"/>
        </w:rPr>
        <w:t>平</w:t>
      </w:r>
      <w:r>
        <w:rPr>
          <w:spacing w:val="57"/>
          <w:sz w:val="24"/>
        </w:rPr>
        <w:t>方米</w:t>
      </w:r>
      <w:r>
        <w:rPr>
          <w:sz w:val="24"/>
        </w:rPr>
        <w:t>，</w:t>
      </w:r>
      <w:r>
        <w:rPr>
          <w:spacing w:val="-63"/>
          <w:sz w:val="24"/>
        </w:rPr>
        <w:t xml:space="preserve"> </w:t>
      </w:r>
      <w:r>
        <w:rPr>
          <w:spacing w:val="54"/>
          <w:sz w:val="24"/>
        </w:rPr>
        <w:t>其</w:t>
      </w:r>
      <w:r>
        <w:rPr>
          <w:spacing w:val="57"/>
          <w:sz w:val="24"/>
        </w:rPr>
        <w:t>中套内建筑</w:t>
      </w:r>
    </w:p>
    <w:p w:rsidR="00732175" w:rsidRDefault="00732175">
      <w:pPr>
        <w:spacing w:line="345" w:lineRule="auto"/>
        <w:rPr>
          <w:sz w:val="24"/>
        </w:rPr>
        <w:sectPr w:rsidR="00732175">
          <w:pgSz w:w="11910" w:h="16840"/>
          <w:pgMar w:top="1540" w:right="1180" w:bottom="1300" w:left="1300" w:header="0" w:footer="1038" w:gutter="0"/>
          <w:cols w:space="720"/>
        </w:sectPr>
      </w:pPr>
    </w:p>
    <w:p w:rsidR="00732175" w:rsidRDefault="002D78BC">
      <w:pPr>
        <w:pStyle w:val="a4"/>
        <w:tabs>
          <w:tab w:val="left" w:pos="4230"/>
          <w:tab w:val="left" w:pos="5159"/>
          <w:tab w:val="left" w:pos="6894"/>
          <w:tab w:val="left" w:pos="8952"/>
        </w:tabs>
        <w:spacing w:before="40" w:line="345" w:lineRule="auto"/>
        <w:ind w:left="598" w:right="184" w:hanging="480"/>
        <w:rPr>
          <w:spacing w:val="-17"/>
        </w:rPr>
      </w:pPr>
      <w:r>
        <w:rPr>
          <w:rFonts w:hint="eastAsia"/>
        </w:rPr>
        <w:lastRenderedPageBreak/>
        <w:t>面积</w:t>
      </w:r>
      <w:r w:rsidRPr="00B72406">
        <w:rPr>
          <w:rFonts w:hint="eastAsia"/>
          <w:color w:val="FF0000"/>
          <w:u w:val="single"/>
          <w:lang w:val="en-US"/>
        </w:rPr>
        <w:t xml:space="preserve">          </w:t>
      </w:r>
      <w:r>
        <w:t>平方米，分摊共有建筑面积</w:t>
      </w:r>
      <w:r w:rsidRPr="00B72406">
        <w:rPr>
          <w:color w:val="FF0000"/>
          <w:u w:val="single"/>
        </w:rPr>
        <w:t xml:space="preserve"> </w:t>
      </w:r>
      <w:r w:rsidRPr="00B72406">
        <w:rPr>
          <w:color w:val="FF0000"/>
          <w:u w:val="single"/>
        </w:rPr>
        <w:tab/>
      </w:r>
      <w:r w:rsidRPr="00B72406">
        <w:rPr>
          <w:color w:val="FF0000"/>
          <w:u w:val="single"/>
        </w:rPr>
        <w:tab/>
      </w:r>
      <w:r>
        <w:t>平方米。该商品房共用部位见附件二</w:t>
      </w:r>
      <w:r>
        <w:rPr>
          <w:spacing w:val="-17"/>
        </w:rPr>
        <w:t>。</w:t>
      </w:r>
    </w:p>
    <w:p w:rsidR="00732175" w:rsidRDefault="002D78BC">
      <w:pPr>
        <w:pStyle w:val="a4"/>
        <w:tabs>
          <w:tab w:val="left" w:pos="4230"/>
          <w:tab w:val="left" w:pos="5159"/>
          <w:tab w:val="left" w:pos="6894"/>
          <w:tab w:val="left" w:pos="8952"/>
        </w:tabs>
        <w:spacing w:before="40" w:line="345" w:lineRule="auto"/>
        <w:ind w:leftChars="248" w:left="587" w:right="184" w:hangingChars="17" w:hanging="41"/>
      </w:pPr>
      <w:r>
        <w:t>该商品房层高为</w:t>
      </w:r>
      <w:r>
        <w:rPr>
          <w:u w:val="single"/>
        </w:rPr>
        <w:t>≥</w:t>
      </w:r>
      <w:r>
        <w:rPr>
          <w:rFonts w:hint="eastAsia"/>
          <w:u w:val="single"/>
          <w:lang w:val="en-US"/>
        </w:rPr>
        <w:t>2.9</w:t>
      </w:r>
      <w:r>
        <w:t>米，有</w:t>
      </w:r>
      <w:r>
        <w:rPr>
          <w:u w:val="single"/>
        </w:rPr>
        <w:t xml:space="preserve"> </w:t>
      </w:r>
      <w:r>
        <w:rPr>
          <w:rFonts w:hint="eastAsia"/>
          <w:u w:val="single"/>
          <w:lang w:val="en-US"/>
        </w:rPr>
        <w:t>1</w:t>
      </w:r>
      <w:r>
        <w:t>个阳台，其</w:t>
      </w:r>
      <w:r>
        <w:rPr>
          <w:spacing w:val="3"/>
        </w:rPr>
        <w:t>中</w:t>
      </w:r>
      <w:r>
        <w:rPr>
          <w:rFonts w:hint="eastAsia"/>
          <w:spacing w:val="3"/>
          <w:u w:val="single"/>
          <w:lang w:val="en-US"/>
        </w:rPr>
        <w:t>X</w:t>
      </w:r>
      <w:proofErr w:type="gramStart"/>
      <w:r>
        <w:t>个</w:t>
      </w:r>
      <w:proofErr w:type="gramEnd"/>
      <w:r>
        <w:t>阳台为封闭式</w:t>
      </w:r>
      <w:r>
        <w:rPr>
          <w:spacing w:val="3"/>
        </w:rPr>
        <w:t>，</w:t>
      </w:r>
      <w:r>
        <w:rPr>
          <w:rFonts w:hint="eastAsia"/>
          <w:spacing w:val="3"/>
          <w:u w:val="single"/>
          <w:lang w:val="en-US"/>
        </w:rPr>
        <w:t>1</w:t>
      </w:r>
      <w:r>
        <w:t>个阳台为非封闭式。阳台是否封闭</w:t>
      </w:r>
      <w:r>
        <w:rPr>
          <w:spacing w:val="4"/>
        </w:rPr>
        <w:t>以</w:t>
      </w:r>
      <w:r>
        <w:t>城乡规划主管部门审定的</w:t>
      </w:r>
      <w:r>
        <w:rPr>
          <w:spacing w:val="-14"/>
        </w:rPr>
        <w:t>建</w:t>
      </w:r>
      <w:r>
        <w:t>设工程设计方案为准。</w:t>
      </w:r>
    </w:p>
    <w:p w:rsidR="00732175" w:rsidRDefault="002D78BC">
      <w:pPr>
        <w:pStyle w:val="a9"/>
        <w:numPr>
          <w:ilvl w:val="0"/>
          <w:numId w:val="4"/>
        </w:numPr>
        <w:tabs>
          <w:tab w:val="left" w:pos="842"/>
          <w:tab w:val="left" w:pos="4439"/>
          <w:tab w:val="left" w:pos="7742"/>
        </w:tabs>
        <w:spacing w:before="0" w:line="345" w:lineRule="auto"/>
        <w:ind w:left="118" w:right="186" w:firstLine="480"/>
      </w:pPr>
      <w:r>
        <w:rPr>
          <w:sz w:val="24"/>
        </w:rPr>
        <w:t>该商品房的施工图设计文件审</w:t>
      </w:r>
      <w:r>
        <w:rPr>
          <w:spacing w:val="3"/>
          <w:sz w:val="24"/>
        </w:rPr>
        <w:t>查</w:t>
      </w:r>
      <w:r>
        <w:rPr>
          <w:sz w:val="24"/>
        </w:rPr>
        <w:t>机构为</w:t>
      </w:r>
      <w:r>
        <w:rPr>
          <w:rFonts w:hint="eastAsia"/>
          <w:sz w:val="24"/>
          <w:u w:val="single"/>
        </w:rPr>
        <w:t>台州</w:t>
      </w:r>
      <w:proofErr w:type="gramStart"/>
      <w:r>
        <w:rPr>
          <w:rFonts w:hint="eastAsia"/>
          <w:sz w:val="24"/>
          <w:u w:val="single"/>
        </w:rPr>
        <w:t>市精筑建设</w:t>
      </w:r>
      <w:proofErr w:type="gramEnd"/>
      <w:r>
        <w:rPr>
          <w:rFonts w:hint="eastAsia"/>
          <w:sz w:val="24"/>
          <w:u w:val="single"/>
        </w:rPr>
        <w:t>工程施工图审查中心</w:t>
      </w:r>
      <w:r>
        <w:rPr>
          <w:sz w:val="24"/>
        </w:rPr>
        <w:t>，施工图设计文件审查合格证书编号：</w:t>
      </w:r>
      <w:r>
        <w:rPr>
          <w:rFonts w:hint="eastAsia"/>
          <w:sz w:val="24"/>
          <w:u w:val="single"/>
        </w:rPr>
        <w:t>浙</w:t>
      </w:r>
      <w:r>
        <w:rPr>
          <w:rFonts w:hint="eastAsia"/>
          <w:sz w:val="24"/>
          <w:u w:val="single"/>
          <w:lang w:val="en-US"/>
        </w:rPr>
        <w:t>0001</w:t>
      </w:r>
      <w:r>
        <w:rPr>
          <w:rFonts w:hint="eastAsia"/>
          <w:sz w:val="24"/>
          <w:u w:val="single"/>
          <w:lang w:val="en-US"/>
        </w:rPr>
        <w:t>建【</w:t>
      </w:r>
      <w:r>
        <w:rPr>
          <w:rFonts w:hint="eastAsia"/>
          <w:sz w:val="24"/>
          <w:u w:val="single"/>
          <w:lang w:val="en-US"/>
        </w:rPr>
        <w:t>2017</w:t>
      </w:r>
      <w:r>
        <w:rPr>
          <w:rFonts w:hint="eastAsia"/>
          <w:sz w:val="24"/>
          <w:u w:val="single"/>
          <w:lang w:val="en-US"/>
        </w:rPr>
        <w:t>】</w:t>
      </w:r>
      <w:r>
        <w:rPr>
          <w:rFonts w:hint="eastAsia"/>
          <w:sz w:val="24"/>
          <w:u w:val="single"/>
          <w:lang w:val="en-US"/>
        </w:rPr>
        <w:t>-0255</w:t>
      </w:r>
      <w:r>
        <w:rPr>
          <w:sz w:val="24"/>
        </w:rPr>
        <w:t>，绿色建筑等级为【</w:t>
      </w:r>
      <w:r>
        <w:rPr>
          <w:rFonts w:hint="eastAsia"/>
          <w:sz w:val="24"/>
        </w:rPr>
        <w:t>√</w:t>
      </w:r>
      <w:r>
        <w:rPr>
          <w:sz w:val="24"/>
        </w:rPr>
        <w:t>一星】【二星】【三星</w:t>
      </w:r>
      <w:r>
        <w:rPr>
          <w:spacing w:val="-19"/>
          <w:sz w:val="24"/>
        </w:rPr>
        <w:t>】</w:t>
      </w:r>
      <w:r>
        <w:t>【</w:t>
      </w:r>
      <w:r>
        <w:rPr>
          <w:u w:val="single"/>
        </w:rPr>
        <w:t xml:space="preserve"> </w:t>
      </w:r>
      <w:r>
        <w:rPr>
          <w:rFonts w:hint="eastAsia"/>
          <w:u w:val="single"/>
          <w:lang w:val="en-US"/>
        </w:rPr>
        <w:t>X</w:t>
      </w:r>
      <w:r>
        <w:t>】。</w:t>
      </w:r>
    </w:p>
    <w:p w:rsidR="00732175" w:rsidRDefault="002D78BC">
      <w:pPr>
        <w:pStyle w:val="a9"/>
        <w:numPr>
          <w:ilvl w:val="0"/>
          <w:numId w:val="4"/>
        </w:numPr>
        <w:tabs>
          <w:tab w:val="left" w:pos="840"/>
        </w:tabs>
        <w:spacing w:before="132" w:line="345" w:lineRule="auto"/>
        <w:ind w:left="118" w:right="184" w:firstLine="480"/>
        <w:rPr>
          <w:sz w:val="24"/>
        </w:rPr>
      </w:pPr>
      <w:r>
        <w:rPr>
          <w:sz w:val="24"/>
        </w:rPr>
        <w:t>有出售（或赠送、出租）</w:t>
      </w:r>
      <w:r>
        <w:rPr>
          <w:spacing w:val="-1"/>
          <w:sz w:val="24"/>
        </w:rPr>
        <w:t>车位、车库或者停车设施的，有关该物业买卖、赠予、</w:t>
      </w:r>
      <w:r>
        <w:rPr>
          <w:sz w:val="24"/>
        </w:rPr>
        <w:t>租赁合同事项，双方另行约定于附件十一。</w:t>
      </w:r>
    </w:p>
    <w:p w:rsidR="00732175" w:rsidRDefault="002D78BC">
      <w:pPr>
        <w:pStyle w:val="a9"/>
        <w:numPr>
          <w:ilvl w:val="0"/>
          <w:numId w:val="4"/>
        </w:numPr>
        <w:tabs>
          <w:tab w:val="left" w:pos="840"/>
        </w:tabs>
        <w:spacing w:before="0" w:line="345" w:lineRule="auto"/>
        <w:ind w:left="118" w:right="185" w:firstLine="480"/>
        <w:rPr>
          <w:sz w:val="24"/>
        </w:rPr>
      </w:pPr>
      <w:r>
        <w:rPr>
          <w:sz w:val="24"/>
        </w:rPr>
        <w:t>有出售（或赠送、出租）</w:t>
      </w:r>
      <w:r>
        <w:rPr>
          <w:spacing w:val="-1"/>
          <w:sz w:val="24"/>
        </w:rPr>
        <w:t>储藏室、绿地或其他物业的，有关该物业买卖、赠予、</w:t>
      </w:r>
      <w:r>
        <w:rPr>
          <w:sz w:val="24"/>
        </w:rPr>
        <w:t>租赁合同事项，双方另行约定于附件十二。</w:t>
      </w:r>
    </w:p>
    <w:p w:rsidR="00732175" w:rsidRDefault="002D78BC">
      <w:pPr>
        <w:pStyle w:val="3"/>
        <w:rPr>
          <w:rFonts w:ascii="宋体" w:eastAsia="宋体"/>
        </w:rPr>
      </w:pPr>
      <w:r>
        <w:rPr>
          <w:rFonts w:ascii="宋体" w:eastAsia="宋体" w:hint="eastAsia"/>
        </w:rPr>
        <w:t>第五条</w:t>
      </w:r>
      <w:r>
        <w:rPr>
          <w:rFonts w:ascii="宋体" w:eastAsia="宋体" w:hint="eastAsia"/>
        </w:rPr>
        <w:t xml:space="preserve"> </w:t>
      </w:r>
      <w:r>
        <w:rPr>
          <w:rFonts w:ascii="宋体" w:eastAsia="宋体" w:hint="eastAsia"/>
        </w:rPr>
        <w:t>抵押情况</w:t>
      </w:r>
    </w:p>
    <w:p w:rsidR="00732175" w:rsidRDefault="002D78BC">
      <w:pPr>
        <w:pStyle w:val="a4"/>
        <w:spacing w:before="132"/>
        <w:ind w:left="598"/>
      </w:pPr>
      <w:r>
        <w:t>与该商品房有关的抵押情况为【抵押】【</w:t>
      </w:r>
      <w:r>
        <w:rPr>
          <w:rFonts w:hint="eastAsia"/>
        </w:rPr>
        <w:t>√</w:t>
      </w:r>
      <w:r>
        <w:t>未抵押】。</w:t>
      </w:r>
    </w:p>
    <w:p w:rsidR="00732175" w:rsidRDefault="002D78BC">
      <w:pPr>
        <w:pStyle w:val="a4"/>
        <w:tabs>
          <w:tab w:val="left" w:pos="4261"/>
          <w:tab w:val="left" w:pos="9067"/>
        </w:tabs>
        <w:spacing w:before="134" w:line="345" w:lineRule="auto"/>
        <w:ind w:left="598" w:right="114"/>
        <w:jc w:val="both"/>
      </w:pPr>
      <w:r>
        <w:t>抵押类型：</w:t>
      </w:r>
      <w:r>
        <w:rPr>
          <w:rFonts w:hint="eastAsia"/>
          <w:u w:val="single"/>
        </w:rPr>
        <w:t>×</w:t>
      </w:r>
      <w:r>
        <w:rPr>
          <w:u w:val="single"/>
        </w:rPr>
        <w:tab/>
      </w:r>
      <w:r>
        <w:rPr>
          <w:spacing w:val="-58"/>
        </w:rPr>
        <w:t>，</w:t>
      </w:r>
      <w:r>
        <w:t>抵押人</w:t>
      </w:r>
      <w:r>
        <w:rPr>
          <w:u w:val="single"/>
        </w:rPr>
        <w:t>：</w:t>
      </w:r>
      <w:r>
        <w:rPr>
          <w:rFonts w:hint="eastAsia"/>
          <w:u w:val="single"/>
        </w:rPr>
        <w:t>×</w:t>
      </w:r>
      <w:r>
        <w:rPr>
          <w:u w:val="single"/>
        </w:rPr>
        <w:tab/>
      </w:r>
      <w:r>
        <w:rPr>
          <w:spacing w:val="-16"/>
        </w:rPr>
        <w:t>，</w:t>
      </w:r>
      <w:r>
        <w:rPr>
          <w:spacing w:val="-16"/>
        </w:rPr>
        <w:t xml:space="preserve"> </w:t>
      </w:r>
      <w:r>
        <w:t>抵押权人</w:t>
      </w:r>
      <w:r>
        <w:rPr>
          <w:u w:val="single"/>
        </w:rPr>
        <w:t>：</w:t>
      </w:r>
      <w:r>
        <w:rPr>
          <w:rFonts w:hint="eastAsia"/>
          <w:u w:val="single"/>
        </w:rPr>
        <w:t>×</w:t>
      </w:r>
      <w:r>
        <w:rPr>
          <w:u w:val="single"/>
        </w:rPr>
        <w:tab/>
      </w:r>
      <w:r>
        <w:rPr>
          <w:spacing w:val="-58"/>
        </w:rPr>
        <w:t>，</w:t>
      </w:r>
      <w:r>
        <w:t>抵押登记机构</w:t>
      </w:r>
      <w:r>
        <w:rPr>
          <w:u w:val="single"/>
        </w:rPr>
        <w:t>：</w:t>
      </w:r>
      <w:r>
        <w:rPr>
          <w:rFonts w:hint="eastAsia"/>
          <w:u w:val="single"/>
        </w:rPr>
        <w:t>×</w:t>
      </w:r>
      <w:r>
        <w:rPr>
          <w:u w:val="single"/>
        </w:rPr>
        <w:tab/>
      </w:r>
      <w:r>
        <w:rPr>
          <w:spacing w:val="-15"/>
        </w:rPr>
        <w:t>，</w:t>
      </w:r>
      <w:r>
        <w:rPr>
          <w:spacing w:val="-15"/>
        </w:rPr>
        <w:t xml:space="preserve"> </w:t>
      </w:r>
      <w:r>
        <w:t>抵押登记日期</w:t>
      </w:r>
      <w:r>
        <w:rPr>
          <w:u w:val="single"/>
        </w:rPr>
        <w:t>：</w:t>
      </w:r>
      <w:r>
        <w:rPr>
          <w:rFonts w:hint="eastAsia"/>
          <w:u w:val="single"/>
        </w:rPr>
        <w:t>×</w:t>
      </w:r>
      <w:r>
        <w:rPr>
          <w:u w:val="single"/>
        </w:rPr>
        <w:tab/>
      </w:r>
      <w:r>
        <w:rPr>
          <w:spacing w:val="-58"/>
        </w:rPr>
        <w:t>，</w:t>
      </w:r>
      <w:r>
        <w:t>债务履行期限</w:t>
      </w:r>
      <w:r>
        <w:rPr>
          <w:u w:val="single"/>
        </w:rPr>
        <w:t>：</w:t>
      </w:r>
      <w:r>
        <w:rPr>
          <w:rFonts w:hint="eastAsia"/>
          <w:u w:val="single"/>
        </w:rPr>
        <w:t>×</w:t>
      </w:r>
      <w:r>
        <w:rPr>
          <w:u w:val="single"/>
        </w:rPr>
        <w:tab/>
      </w:r>
      <w:r>
        <w:rPr>
          <w:spacing w:val="-15"/>
        </w:rPr>
        <w:t>。</w:t>
      </w:r>
      <w:r>
        <w:t>抵押类型：</w:t>
      </w:r>
      <w:r>
        <w:rPr>
          <w:u w:val="single"/>
        </w:rPr>
        <w:t xml:space="preserve"> </w:t>
      </w:r>
      <w:r>
        <w:rPr>
          <w:rFonts w:hint="eastAsia"/>
          <w:u w:val="single"/>
        </w:rPr>
        <w:t>×</w:t>
      </w:r>
      <w:r>
        <w:rPr>
          <w:u w:val="single"/>
        </w:rPr>
        <w:tab/>
      </w:r>
      <w:r>
        <w:rPr>
          <w:spacing w:val="-58"/>
        </w:rPr>
        <w:t>，</w:t>
      </w:r>
      <w:r>
        <w:t>抵押人</w:t>
      </w:r>
      <w:r>
        <w:rPr>
          <w:u w:val="single"/>
        </w:rPr>
        <w:t>：</w:t>
      </w:r>
      <w:r>
        <w:rPr>
          <w:rFonts w:hint="eastAsia"/>
          <w:u w:val="single"/>
        </w:rPr>
        <w:t>×</w:t>
      </w:r>
      <w:r>
        <w:rPr>
          <w:u w:val="single"/>
        </w:rPr>
        <w:tab/>
      </w:r>
      <w:r>
        <w:rPr>
          <w:spacing w:val="-16"/>
        </w:rPr>
        <w:t>，</w:t>
      </w:r>
      <w:r>
        <w:rPr>
          <w:spacing w:val="-16"/>
        </w:rPr>
        <w:t xml:space="preserve"> </w:t>
      </w:r>
      <w:r>
        <w:t>抵押权人</w:t>
      </w:r>
      <w:r>
        <w:rPr>
          <w:u w:val="single"/>
        </w:rPr>
        <w:t>：</w:t>
      </w:r>
      <w:r>
        <w:rPr>
          <w:rFonts w:hint="eastAsia"/>
          <w:u w:val="single"/>
        </w:rPr>
        <w:t>×</w:t>
      </w:r>
      <w:r>
        <w:rPr>
          <w:u w:val="single"/>
        </w:rPr>
        <w:tab/>
      </w:r>
      <w:r>
        <w:rPr>
          <w:spacing w:val="-58"/>
        </w:rPr>
        <w:t>，</w:t>
      </w:r>
      <w:r>
        <w:t>抵押登记机构</w:t>
      </w:r>
      <w:r>
        <w:rPr>
          <w:u w:val="single"/>
        </w:rPr>
        <w:t>：</w:t>
      </w:r>
      <w:r>
        <w:rPr>
          <w:rFonts w:hint="eastAsia"/>
          <w:u w:val="single"/>
        </w:rPr>
        <w:t>×</w:t>
      </w:r>
      <w:r>
        <w:rPr>
          <w:u w:val="single"/>
        </w:rPr>
        <w:tab/>
      </w:r>
      <w:r>
        <w:rPr>
          <w:spacing w:val="-15"/>
        </w:rPr>
        <w:t>，</w:t>
      </w:r>
      <w:r>
        <w:rPr>
          <w:spacing w:val="-15"/>
        </w:rPr>
        <w:t xml:space="preserve"> </w:t>
      </w:r>
      <w:r>
        <w:t>抵押登记日期</w:t>
      </w:r>
      <w:r>
        <w:rPr>
          <w:u w:val="single"/>
        </w:rPr>
        <w:t>：</w:t>
      </w:r>
      <w:r>
        <w:rPr>
          <w:rFonts w:hint="eastAsia"/>
          <w:u w:val="single"/>
        </w:rPr>
        <w:t>×</w:t>
      </w:r>
      <w:r>
        <w:rPr>
          <w:u w:val="single"/>
        </w:rPr>
        <w:tab/>
      </w:r>
      <w:r>
        <w:rPr>
          <w:spacing w:val="-58"/>
        </w:rPr>
        <w:t>，</w:t>
      </w:r>
      <w:r>
        <w:t>债务履行期限</w:t>
      </w:r>
      <w:r>
        <w:rPr>
          <w:u w:val="single"/>
        </w:rPr>
        <w:t>：</w:t>
      </w:r>
      <w:r>
        <w:rPr>
          <w:rFonts w:hint="eastAsia"/>
          <w:u w:val="single"/>
        </w:rPr>
        <w:t>×</w:t>
      </w:r>
      <w:r>
        <w:rPr>
          <w:u w:val="single"/>
        </w:rPr>
        <w:tab/>
      </w:r>
      <w:r>
        <w:rPr>
          <w:spacing w:val="-15"/>
        </w:rPr>
        <w:t>。</w:t>
      </w:r>
      <w:r>
        <w:t>抵押权人同意该商品房转让的证明及关于抵押的相关约定见附件三。</w:t>
      </w:r>
    </w:p>
    <w:p w:rsidR="00732175" w:rsidRDefault="002D78BC">
      <w:pPr>
        <w:pStyle w:val="3"/>
        <w:spacing w:line="302" w:lineRule="exact"/>
        <w:rPr>
          <w:rFonts w:ascii="宋体" w:eastAsia="宋体"/>
        </w:rPr>
      </w:pPr>
      <w:r>
        <w:rPr>
          <w:rFonts w:ascii="宋体" w:eastAsia="宋体" w:hint="eastAsia"/>
        </w:rPr>
        <w:t>第六条</w:t>
      </w:r>
      <w:r>
        <w:rPr>
          <w:rFonts w:ascii="宋体" w:eastAsia="宋体" w:hint="eastAsia"/>
        </w:rPr>
        <w:t xml:space="preserve"> </w:t>
      </w:r>
      <w:r>
        <w:rPr>
          <w:rFonts w:ascii="宋体" w:eastAsia="宋体" w:hint="eastAsia"/>
        </w:rPr>
        <w:t>房屋权利状况承诺</w:t>
      </w:r>
    </w:p>
    <w:p w:rsidR="00732175" w:rsidRDefault="002D78BC">
      <w:pPr>
        <w:pStyle w:val="a9"/>
        <w:numPr>
          <w:ilvl w:val="0"/>
          <w:numId w:val="5"/>
        </w:numPr>
        <w:tabs>
          <w:tab w:val="left" w:pos="959"/>
        </w:tabs>
        <w:rPr>
          <w:sz w:val="24"/>
        </w:rPr>
      </w:pPr>
      <w:r>
        <w:rPr>
          <w:sz w:val="24"/>
        </w:rPr>
        <w:t>出卖人对该商品房享有合法权利；</w:t>
      </w:r>
    </w:p>
    <w:p w:rsidR="00732175" w:rsidRDefault="002D78BC">
      <w:pPr>
        <w:pStyle w:val="a9"/>
        <w:numPr>
          <w:ilvl w:val="0"/>
          <w:numId w:val="5"/>
        </w:numPr>
        <w:tabs>
          <w:tab w:val="left" w:pos="959"/>
        </w:tabs>
        <w:spacing w:before="137"/>
        <w:rPr>
          <w:sz w:val="24"/>
        </w:rPr>
      </w:pPr>
      <w:r>
        <w:rPr>
          <w:sz w:val="24"/>
        </w:rPr>
        <w:t>该商品房没有出售给除本合同买受人以外的其他人；</w:t>
      </w:r>
    </w:p>
    <w:p w:rsidR="00732175" w:rsidRDefault="002D78BC">
      <w:pPr>
        <w:pStyle w:val="a9"/>
        <w:numPr>
          <w:ilvl w:val="0"/>
          <w:numId w:val="5"/>
        </w:numPr>
        <w:tabs>
          <w:tab w:val="left" w:pos="959"/>
        </w:tabs>
        <w:spacing w:before="135"/>
        <w:rPr>
          <w:sz w:val="24"/>
        </w:rPr>
      </w:pPr>
      <w:r>
        <w:rPr>
          <w:sz w:val="24"/>
        </w:rPr>
        <w:t>该商品房没有司法查封或其他限制转让的情况；</w:t>
      </w:r>
    </w:p>
    <w:p w:rsidR="00732175" w:rsidRDefault="002D78BC">
      <w:pPr>
        <w:pStyle w:val="a4"/>
        <w:tabs>
          <w:tab w:val="left" w:pos="9000"/>
        </w:tabs>
        <w:spacing w:before="134"/>
        <w:ind w:left="598"/>
      </w:pPr>
      <w:r>
        <w:t>4.</w:t>
      </w:r>
      <w:r>
        <w:rPr>
          <w:u w:val="single"/>
        </w:rPr>
        <w:t xml:space="preserve"> </w:t>
      </w:r>
      <w:r>
        <w:rPr>
          <w:rFonts w:hint="eastAsia"/>
          <w:u w:val="single"/>
        </w:rPr>
        <w:t>×</w:t>
      </w:r>
      <w:r>
        <w:rPr>
          <w:u w:val="single"/>
        </w:rPr>
        <w:tab/>
      </w:r>
      <w:r>
        <w:t>；</w:t>
      </w:r>
    </w:p>
    <w:p w:rsidR="00732175" w:rsidRDefault="002D78BC">
      <w:pPr>
        <w:pStyle w:val="a4"/>
        <w:tabs>
          <w:tab w:val="left" w:pos="9000"/>
        </w:tabs>
        <w:spacing w:before="134" w:line="345" w:lineRule="auto"/>
        <w:ind w:left="598" w:right="184"/>
      </w:pPr>
      <w:r>
        <w:t>5.</w:t>
      </w:r>
      <w:r>
        <w:rPr>
          <w:u w:val="single"/>
        </w:rPr>
        <w:t xml:space="preserve"> </w:t>
      </w:r>
      <w:r>
        <w:rPr>
          <w:rFonts w:hint="eastAsia"/>
          <w:u w:val="single"/>
        </w:rPr>
        <w:t>×</w:t>
      </w:r>
      <w:r>
        <w:rPr>
          <w:u w:val="single"/>
        </w:rPr>
        <w:tab/>
      </w:r>
      <w:r>
        <w:rPr>
          <w:spacing w:val="-18"/>
        </w:rPr>
        <w:t>。</w:t>
      </w:r>
      <w:r>
        <w:rPr>
          <w:spacing w:val="-3"/>
        </w:rPr>
        <w:t>如该商品房权利状况与上述情况不符，导致本合同不能在房产管理部门办理合同备</w:t>
      </w:r>
    </w:p>
    <w:p w:rsidR="00732175" w:rsidRDefault="002D78BC">
      <w:pPr>
        <w:pStyle w:val="a4"/>
        <w:tabs>
          <w:tab w:val="left" w:pos="9074"/>
        </w:tabs>
        <w:spacing w:line="345" w:lineRule="auto"/>
        <w:ind w:right="113"/>
        <w:sectPr w:rsidR="00732175">
          <w:pgSz w:w="11910" w:h="16840"/>
          <w:pgMar w:top="1540" w:right="1180" w:bottom="1300" w:left="1300" w:header="0" w:footer="1038" w:gutter="0"/>
          <w:cols w:space="720"/>
        </w:sectPr>
      </w:pPr>
      <w:r>
        <w:t>案</w:t>
      </w:r>
      <w:r>
        <w:rPr>
          <w:spacing w:val="-84"/>
        </w:rPr>
        <w:t>、</w:t>
      </w:r>
      <w:r>
        <w:t>房屋交易确认以及不能在不动产登记部门办理不动产登记的</w:t>
      </w:r>
      <w:r>
        <w:rPr>
          <w:spacing w:val="-84"/>
        </w:rPr>
        <w:t>，</w:t>
      </w:r>
      <w:r>
        <w:t>买受人有权解除合同</w:t>
      </w:r>
      <w:r>
        <w:rPr>
          <w:spacing w:val="-17"/>
        </w:rPr>
        <w:t>。</w:t>
      </w:r>
      <w:r>
        <w:t>买受人解除合同的</w:t>
      </w:r>
      <w:r>
        <w:rPr>
          <w:spacing w:val="-24"/>
        </w:rPr>
        <w:t>，</w:t>
      </w:r>
      <w:r>
        <w:t>应当书面通知出卖人</w:t>
      </w:r>
      <w:r>
        <w:rPr>
          <w:spacing w:val="-24"/>
        </w:rPr>
        <w:t>。</w:t>
      </w:r>
      <w:r>
        <w:t>出卖人应当自解除合同通知送达之日起</w:t>
      </w:r>
      <w:r>
        <w:t>15</w:t>
      </w:r>
      <w:r>
        <w:t>日内退还买受人已付全部房款（含已付贷款部分），并自买受人付款之日起，按</w:t>
      </w:r>
      <w:r>
        <w:rPr>
          <w:spacing w:val="10"/>
        </w:rPr>
        <w:t>照</w:t>
      </w:r>
      <w:r>
        <w:rPr>
          <w:spacing w:val="10"/>
          <w:u w:val="single"/>
        </w:rPr>
        <w:t xml:space="preserve"> </w:t>
      </w:r>
      <w:r>
        <w:rPr>
          <w:u w:val="single"/>
        </w:rPr>
        <w:t>中国人民银</w:t>
      </w:r>
    </w:p>
    <w:p w:rsidR="00732175" w:rsidRDefault="002D78BC">
      <w:pPr>
        <w:pStyle w:val="a4"/>
        <w:spacing w:before="40"/>
      </w:pPr>
      <w:proofErr w:type="gramStart"/>
      <w:r>
        <w:rPr>
          <w:u w:val="single"/>
        </w:rPr>
        <w:lastRenderedPageBreak/>
        <w:t>行公布</w:t>
      </w:r>
      <w:proofErr w:type="gramEnd"/>
      <w:r>
        <w:rPr>
          <w:u w:val="single"/>
        </w:rPr>
        <w:t>的同期贷款基准利率</w:t>
      </w:r>
      <w:r>
        <w:t>（不低于中国人民银行公布的同期贷款基准利率</w:t>
      </w:r>
      <w:r>
        <w:rPr>
          <w:spacing w:val="-84"/>
        </w:rPr>
        <w:t>）</w:t>
      </w:r>
      <w:r>
        <w:rPr>
          <w:spacing w:val="-9"/>
        </w:rPr>
        <w:t>计算给付利息。给买受人造成损失的，</w:t>
      </w:r>
      <w:r>
        <w:t>由出卖人支付【</w:t>
      </w:r>
      <w:r>
        <w:rPr>
          <w:rFonts w:hint="eastAsia"/>
        </w:rPr>
        <w:t>×</w:t>
      </w:r>
      <w:r>
        <w:t>已付房价款一倍】【</w:t>
      </w:r>
      <w:r>
        <w:rPr>
          <w:rFonts w:hint="eastAsia"/>
        </w:rPr>
        <w:t>√</w:t>
      </w:r>
      <w:r>
        <w:t>买受人全部损失】的赔偿金。</w:t>
      </w:r>
    </w:p>
    <w:p w:rsidR="00732175" w:rsidRDefault="00732175">
      <w:pPr>
        <w:pStyle w:val="a4"/>
        <w:ind w:left="0"/>
      </w:pPr>
    </w:p>
    <w:p w:rsidR="00732175" w:rsidRDefault="00732175">
      <w:pPr>
        <w:pStyle w:val="a4"/>
        <w:ind w:left="0"/>
      </w:pPr>
    </w:p>
    <w:p w:rsidR="00732175" w:rsidRDefault="002D78BC">
      <w:pPr>
        <w:pStyle w:val="2"/>
        <w:spacing w:before="158"/>
        <w:ind w:left="3004" w:right="3120"/>
        <w:jc w:val="center"/>
        <w:rPr>
          <w:rFonts w:ascii="黑体" w:eastAsia="黑体"/>
        </w:rPr>
      </w:pPr>
      <w:r>
        <w:rPr>
          <w:rFonts w:ascii="黑体" w:eastAsia="黑体" w:hint="eastAsia"/>
        </w:rPr>
        <w:t>第三章</w:t>
      </w:r>
      <w:r>
        <w:rPr>
          <w:rFonts w:ascii="黑体" w:eastAsia="黑体" w:hint="eastAsia"/>
        </w:rPr>
        <w:t xml:space="preserve"> </w:t>
      </w:r>
      <w:r>
        <w:rPr>
          <w:rFonts w:ascii="黑体" w:eastAsia="黑体" w:hint="eastAsia"/>
        </w:rPr>
        <w:t>商品房价款</w:t>
      </w:r>
    </w:p>
    <w:p w:rsidR="00732175" w:rsidRDefault="00732175">
      <w:pPr>
        <w:pStyle w:val="a4"/>
        <w:spacing w:before="9"/>
        <w:ind w:left="0"/>
        <w:rPr>
          <w:rFonts w:ascii="黑体"/>
          <w:sz w:val="25"/>
        </w:rPr>
      </w:pPr>
    </w:p>
    <w:p w:rsidR="00732175" w:rsidRDefault="002D78BC">
      <w:pPr>
        <w:pStyle w:val="3"/>
        <w:rPr>
          <w:rFonts w:ascii="宋体" w:eastAsia="宋体"/>
        </w:rPr>
      </w:pPr>
      <w:r>
        <w:rPr>
          <w:rFonts w:ascii="宋体" w:eastAsia="宋体" w:hint="eastAsia"/>
        </w:rPr>
        <w:t>第七条</w:t>
      </w:r>
      <w:r>
        <w:rPr>
          <w:rFonts w:ascii="宋体" w:eastAsia="宋体" w:hint="eastAsia"/>
        </w:rPr>
        <w:t xml:space="preserve"> </w:t>
      </w:r>
      <w:r>
        <w:rPr>
          <w:rFonts w:ascii="宋体" w:eastAsia="宋体" w:hint="eastAsia"/>
        </w:rPr>
        <w:t>计价方式与价款</w:t>
      </w:r>
    </w:p>
    <w:p w:rsidR="00732175" w:rsidRDefault="002D78BC">
      <w:pPr>
        <w:pStyle w:val="a4"/>
        <w:tabs>
          <w:tab w:val="left" w:pos="5039"/>
        </w:tabs>
        <w:spacing w:before="134"/>
        <w:ind w:left="598"/>
      </w:pPr>
      <w:r>
        <w:t>（一）出卖人与买受人按照下列第</w:t>
      </w:r>
      <w:r w:rsidRPr="00B72406">
        <w:rPr>
          <w:color w:val="FF0000"/>
          <w:u w:val="single"/>
        </w:rPr>
        <w:tab/>
      </w:r>
      <w:r>
        <w:t>种方式计算该商品房价款：</w:t>
      </w:r>
    </w:p>
    <w:p w:rsidR="00732175" w:rsidRDefault="002D78BC">
      <w:pPr>
        <w:pStyle w:val="a9"/>
        <w:numPr>
          <w:ilvl w:val="0"/>
          <w:numId w:val="6"/>
        </w:numPr>
        <w:tabs>
          <w:tab w:val="left" w:pos="962"/>
          <w:tab w:val="left" w:pos="2281"/>
          <w:tab w:val="left" w:pos="4439"/>
          <w:tab w:val="left" w:pos="4792"/>
          <w:tab w:val="left" w:pos="8433"/>
          <w:tab w:val="left" w:pos="8712"/>
        </w:tabs>
        <w:spacing w:before="135" w:line="345" w:lineRule="auto"/>
        <w:ind w:right="220" w:firstLine="480"/>
        <w:jc w:val="both"/>
        <w:rPr>
          <w:sz w:val="24"/>
        </w:rPr>
      </w:pPr>
      <w:r>
        <w:rPr>
          <w:sz w:val="24"/>
        </w:rPr>
        <w:t>按照套内建筑面积计算，该商品房单价为每平方</w:t>
      </w:r>
      <w:r>
        <w:rPr>
          <w:spacing w:val="4"/>
          <w:sz w:val="24"/>
        </w:rPr>
        <w:t>米</w:t>
      </w:r>
      <w:r>
        <w:rPr>
          <w:spacing w:val="4"/>
          <w:sz w:val="24"/>
          <w:u w:val="single"/>
        </w:rPr>
        <w:t xml:space="preserve"> </w:t>
      </w:r>
      <w:r>
        <w:rPr>
          <w:rFonts w:hint="eastAsia"/>
          <w:spacing w:val="4"/>
          <w:sz w:val="24"/>
          <w:u w:val="single"/>
        </w:rPr>
        <w:t>×</w:t>
      </w:r>
      <w:r>
        <w:rPr>
          <w:spacing w:val="4"/>
          <w:sz w:val="24"/>
          <w:u w:val="single"/>
        </w:rPr>
        <w:tab/>
      </w:r>
      <w:r>
        <w:rPr>
          <w:spacing w:val="4"/>
          <w:sz w:val="24"/>
          <w:u w:val="single"/>
        </w:rPr>
        <w:tab/>
      </w:r>
      <w:r>
        <w:rPr>
          <w:sz w:val="24"/>
        </w:rPr>
        <w:t>（币</w:t>
      </w:r>
      <w:r>
        <w:rPr>
          <w:spacing w:val="16"/>
          <w:sz w:val="24"/>
        </w:rPr>
        <w:t>种）</w:t>
      </w:r>
      <w:r>
        <w:rPr>
          <w:spacing w:val="16"/>
          <w:sz w:val="24"/>
          <w:u w:val="single"/>
        </w:rPr>
        <w:t xml:space="preserve"> </w:t>
      </w:r>
      <w:r>
        <w:rPr>
          <w:rFonts w:hint="eastAsia"/>
          <w:spacing w:val="16"/>
          <w:sz w:val="24"/>
          <w:u w:val="single"/>
        </w:rPr>
        <w:t>×</w:t>
      </w:r>
      <w:r>
        <w:rPr>
          <w:spacing w:val="16"/>
          <w:sz w:val="24"/>
          <w:u w:val="single"/>
        </w:rPr>
        <w:tab/>
      </w:r>
      <w:r>
        <w:rPr>
          <w:spacing w:val="18"/>
          <w:sz w:val="24"/>
        </w:rPr>
        <w:t>元</w:t>
      </w:r>
      <w:r>
        <w:rPr>
          <w:spacing w:val="16"/>
          <w:sz w:val="24"/>
        </w:rPr>
        <w:t>，总价</w:t>
      </w:r>
      <w:r>
        <w:rPr>
          <w:spacing w:val="18"/>
          <w:sz w:val="24"/>
        </w:rPr>
        <w:t>款为</w:t>
      </w:r>
      <w:r>
        <w:rPr>
          <w:spacing w:val="18"/>
          <w:sz w:val="24"/>
          <w:u w:val="single"/>
        </w:rPr>
        <w:t xml:space="preserve"> </w:t>
      </w:r>
      <w:r>
        <w:rPr>
          <w:rFonts w:hint="eastAsia"/>
          <w:spacing w:val="18"/>
          <w:sz w:val="24"/>
          <w:u w:val="single"/>
        </w:rPr>
        <w:t>×</w:t>
      </w:r>
      <w:r>
        <w:rPr>
          <w:spacing w:val="18"/>
          <w:sz w:val="24"/>
          <w:u w:val="single"/>
        </w:rPr>
        <w:tab/>
      </w:r>
      <w:r>
        <w:rPr>
          <w:spacing w:val="18"/>
          <w:sz w:val="24"/>
          <w:u w:val="single"/>
        </w:rPr>
        <w:tab/>
      </w:r>
      <w:r>
        <w:rPr>
          <w:spacing w:val="17"/>
          <w:sz w:val="24"/>
        </w:rPr>
        <w:t>（</w:t>
      </w:r>
      <w:r>
        <w:rPr>
          <w:spacing w:val="16"/>
          <w:sz w:val="24"/>
        </w:rPr>
        <w:t>币种）</w:t>
      </w:r>
      <w:r>
        <w:rPr>
          <w:spacing w:val="16"/>
          <w:sz w:val="24"/>
          <w:u w:val="single"/>
        </w:rPr>
        <w:t xml:space="preserve"> </w:t>
      </w:r>
      <w:r>
        <w:rPr>
          <w:rFonts w:hint="eastAsia"/>
          <w:spacing w:val="16"/>
          <w:sz w:val="24"/>
          <w:u w:val="single"/>
        </w:rPr>
        <w:t>×</w:t>
      </w:r>
      <w:r>
        <w:rPr>
          <w:spacing w:val="16"/>
          <w:sz w:val="24"/>
          <w:u w:val="single"/>
        </w:rPr>
        <w:tab/>
      </w:r>
      <w:r>
        <w:rPr>
          <w:spacing w:val="16"/>
          <w:sz w:val="24"/>
        </w:rPr>
        <w:t>元（</w:t>
      </w:r>
      <w:r>
        <w:rPr>
          <w:sz w:val="24"/>
        </w:rPr>
        <w:t>大写</w:t>
      </w:r>
      <w:r>
        <w:rPr>
          <w:sz w:val="24"/>
          <w:u w:val="single"/>
        </w:rPr>
        <w:t xml:space="preserve"> </w:t>
      </w:r>
      <w:r>
        <w:rPr>
          <w:rFonts w:hint="eastAsia"/>
          <w:sz w:val="24"/>
          <w:u w:val="single"/>
        </w:rPr>
        <w:t>×</w:t>
      </w:r>
      <w:r>
        <w:rPr>
          <w:sz w:val="24"/>
          <w:u w:val="single"/>
        </w:rPr>
        <w:tab/>
      </w:r>
      <w:r>
        <w:rPr>
          <w:sz w:val="24"/>
          <w:u w:val="single"/>
        </w:rPr>
        <w:tab/>
      </w:r>
      <w:r>
        <w:rPr>
          <w:sz w:val="24"/>
        </w:rPr>
        <w:t>）。</w:t>
      </w:r>
    </w:p>
    <w:p w:rsidR="00732175" w:rsidRPr="00B72406" w:rsidRDefault="002D78BC">
      <w:pPr>
        <w:pStyle w:val="a9"/>
        <w:numPr>
          <w:ilvl w:val="0"/>
          <w:numId w:val="6"/>
        </w:numPr>
        <w:tabs>
          <w:tab w:val="left" w:pos="962"/>
          <w:tab w:val="left" w:pos="2581"/>
          <w:tab w:val="left" w:pos="4439"/>
          <w:tab w:val="left" w:pos="5106"/>
          <w:tab w:val="left" w:pos="8529"/>
          <w:tab w:val="left" w:pos="8709"/>
        </w:tabs>
        <w:spacing w:before="0" w:line="345" w:lineRule="auto"/>
        <w:ind w:right="229" w:firstLine="480"/>
        <w:jc w:val="both"/>
        <w:rPr>
          <w:sz w:val="24"/>
        </w:rPr>
      </w:pPr>
      <w:r>
        <w:rPr>
          <w:sz w:val="24"/>
        </w:rPr>
        <w:t>按照建筑面积计算，该商品房单价为每</w:t>
      </w:r>
      <w:r w:rsidRPr="00B72406">
        <w:rPr>
          <w:sz w:val="24"/>
        </w:rPr>
        <w:t>平方</w:t>
      </w:r>
      <w:r w:rsidRPr="00B72406">
        <w:rPr>
          <w:spacing w:val="6"/>
          <w:sz w:val="24"/>
        </w:rPr>
        <w:t>米</w:t>
      </w:r>
      <w:r w:rsidRPr="00B72406">
        <w:rPr>
          <w:spacing w:val="6"/>
          <w:sz w:val="24"/>
          <w:u w:val="single"/>
        </w:rPr>
        <w:t xml:space="preserve"> </w:t>
      </w:r>
      <w:r w:rsidRPr="00B72406">
        <w:rPr>
          <w:rFonts w:hint="eastAsia"/>
          <w:spacing w:val="6"/>
          <w:sz w:val="24"/>
          <w:u w:val="single"/>
        </w:rPr>
        <w:t>人民币</w:t>
      </w:r>
      <w:r w:rsidRPr="00B72406">
        <w:rPr>
          <w:spacing w:val="6"/>
          <w:sz w:val="24"/>
          <w:u w:val="single"/>
        </w:rPr>
        <w:tab/>
      </w:r>
      <w:r w:rsidRPr="00B72406">
        <w:rPr>
          <w:spacing w:val="6"/>
          <w:sz w:val="24"/>
          <w:u w:val="single"/>
        </w:rPr>
        <w:tab/>
      </w:r>
      <w:r w:rsidRPr="00B72406">
        <w:rPr>
          <w:sz w:val="24"/>
        </w:rPr>
        <w:t>（</w:t>
      </w:r>
      <w:r w:rsidRPr="00B72406">
        <w:rPr>
          <w:spacing w:val="-14"/>
          <w:sz w:val="24"/>
        </w:rPr>
        <w:t>币</w:t>
      </w:r>
      <w:r w:rsidRPr="00B72406">
        <w:rPr>
          <w:sz w:val="24"/>
        </w:rPr>
        <w:t>种</w:t>
      </w:r>
      <w:r w:rsidRPr="00B72406">
        <w:rPr>
          <w:sz w:val="24"/>
          <w:u w:val="single"/>
        </w:rPr>
        <w:t>）</w:t>
      </w:r>
      <w:r w:rsidRPr="00B72406">
        <w:rPr>
          <w:sz w:val="24"/>
          <w:u w:val="single"/>
        </w:rPr>
        <w:tab/>
      </w:r>
      <w:r w:rsidRPr="00B72406">
        <w:rPr>
          <w:sz w:val="24"/>
        </w:rPr>
        <w:t>元</w:t>
      </w:r>
      <w:r w:rsidRPr="00B72406">
        <w:rPr>
          <w:spacing w:val="-58"/>
          <w:sz w:val="24"/>
        </w:rPr>
        <w:t>，</w:t>
      </w:r>
      <w:r w:rsidRPr="00B72406">
        <w:rPr>
          <w:sz w:val="24"/>
        </w:rPr>
        <w:t>总价款为</w:t>
      </w:r>
      <w:r w:rsidRPr="00B72406">
        <w:rPr>
          <w:sz w:val="24"/>
          <w:u w:val="single"/>
        </w:rPr>
        <w:t xml:space="preserve"> </w:t>
      </w:r>
      <w:r w:rsidRPr="00B72406">
        <w:rPr>
          <w:sz w:val="24"/>
          <w:u w:val="single"/>
        </w:rPr>
        <w:tab/>
      </w:r>
      <w:r w:rsidRPr="00B72406">
        <w:rPr>
          <w:rFonts w:hint="eastAsia"/>
          <w:sz w:val="24"/>
          <w:u w:val="single"/>
        </w:rPr>
        <w:t>人民币</w:t>
      </w:r>
      <w:r w:rsidRPr="00B72406">
        <w:rPr>
          <w:sz w:val="24"/>
          <w:u w:val="single"/>
        </w:rPr>
        <w:tab/>
      </w:r>
      <w:r w:rsidRPr="00B72406">
        <w:rPr>
          <w:sz w:val="24"/>
          <w:u w:val="single"/>
        </w:rPr>
        <w:t>（</w:t>
      </w:r>
      <w:r w:rsidRPr="00B72406">
        <w:rPr>
          <w:sz w:val="24"/>
        </w:rPr>
        <w:t>币种</w:t>
      </w:r>
      <w:r w:rsidRPr="00B72406">
        <w:rPr>
          <w:sz w:val="24"/>
          <w:u w:val="single"/>
        </w:rPr>
        <w:t>）</w:t>
      </w:r>
      <w:r w:rsidRPr="00B72406">
        <w:rPr>
          <w:sz w:val="24"/>
          <w:u w:val="single"/>
        </w:rPr>
        <w:tab/>
      </w:r>
      <w:r w:rsidRPr="00B72406">
        <w:rPr>
          <w:spacing w:val="-58"/>
          <w:sz w:val="24"/>
        </w:rPr>
        <w:t>元</w:t>
      </w:r>
      <w:r w:rsidRPr="00B72406">
        <w:rPr>
          <w:sz w:val="24"/>
        </w:rPr>
        <w:t>（</w:t>
      </w:r>
      <w:r w:rsidRPr="00B72406">
        <w:rPr>
          <w:spacing w:val="-14"/>
          <w:sz w:val="24"/>
        </w:rPr>
        <w:t>大</w:t>
      </w:r>
      <w:r w:rsidRPr="00B72406">
        <w:rPr>
          <w:sz w:val="24"/>
        </w:rPr>
        <w:t>写</w:t>
      </w:r>
      <w:r w:rsidRPr="00B72406">
        <w:rPr>
          <w:sz w:val="24"/>
          <w:u w:val="single"/>
        </w:rPr>
        <w:t xml:space="preserve"> </w:t>
      </w:r>
      <w:r w:rsidRPr="00B72406">
        <w:rPr>
          <w:sz w:val="24"/>
          <w:u w:val="single"/>
        </w:rPr>
        <w:tab/>
      </w:r>
      <w:r w:rsidRPr="00B72406">
        <w:rPr>
          <w:sz w:val="24"/>
          <w:u w:val="single"/>
        </w:rPr>
        <w:tab/>
      </w:r>
      <w:r w:rsidRPr="00B72406">
        <w:rPr>
          <w:sz w:val="24"/>
        </w:rPr>
        <w:t>）。</w:t>
      </w:r>
    </w:p>
    <w:p w:rsidR="00732175" w:rsidRDefault="002D78BC">
      <w:pPr>
        <w:pStyle w:val="a9"/>
        <w:numPr>
          <w:ilvl w:val="0"/>
          <w:numId w:val="6"/>
        </w:numPr>
        <w:tabs>
          <w:tab w:val="left" w:pos="962"/>
          <w:tab w:val="left" w:pos="5555"/>
          <w:tab w:val="left" w:pos="8952"/>
        </w:tabs>
        <w:spacing w:before="0" w:line="306" w:lineRule="exact"/>
        <w:ind w:left="961"/>
        <w:rPr>
          <w:sz w:val="24"/>
        </w:rPr>
      </w:pPr>
      <w:r>
        <w:rPr>
          <w:sz w:val="24"/>
        </w:rPr>
        <w:t>按照套计算，该商品房总价款为</w:t>
      </w:r>
      <w:r>
        <w:rPr>
          <w:sz w:val="24"/>
          <w:u w:val="single"/>
        </w:rPr>
        <w:t xml:space="preserve"> </w:t>
      </w:r>
      <w:r>
        <w:rPr>
          <w:rFonts w:hint="eastAsia"/>
          <w:sz w:val="24"/>
          <w:u w:val="single"/>
        </w:rPr>
        <w:t>人民币</w:t>
      </w:r>
      <w:r>
        <w:rPr>
          <w:sz w:val="24"/>
          <w:u w:val="single"/>
        </w:rPr>
        <w:tab/>
      </w:r>
      <w:r>
        <w:rPr>
          <w:sz w:val="24"/>
        </w:rPr>
        <w:t>（币种）</w:t>
      </w:r>
      <w:r>
        <w:rPr>
          <w:sz w:val="24"/>
          <w:u w:val="single"/>
        </w:rPr>
        <w:tab/>
      </w:r>
      <w:r>
        <w:rPr>
          <w:sz w:val="24"/>
        </w:rPr>
        <w:t>元</w:t>
      </w:r>
    </w:p>
    <w:p w:rsidR="00732175" w:rsidRDefault="002D78BC">
      <w:pPr>
        <w:pStyle w:val="a4"/>
        <w:tabs>
          <w:tab w:val="left" w:pos="4919"/>
        </w:tabs>
        <w:spacing w:before="131"/>
      </w:pPr>
      <w:r>
        <w:t>（大写</w:t>
      </w:r>
      <w:r>
        <w:rPr>
          <w:u w:val="single"/>
        </w:rPr>
        <w:tab/>
      </w:r>
      <w:r>
        <w:t>）。</w:t>
      </w:r>
    </w:p>
    <w:p w:rsidR="00732175" w:rsidRDefault="002D78BC">
      <w:pPr>
        <w:pStyle w:val="a9"/>
        <w:numPr>
          <w:ilvl w:val="0"/>
          <w:numId w:val="6"/>
        </w:numPr>
        <w:tabs>
          <w:tab w:val="left" w:pos="959"/>
          <w:tab w:val="left" w:pos="2158"/>
          <w:tab w:val="left" w:pos="5884"/>
          <w:tab w:val="left" w:pos="8949"/>
        </w:tabs>
        <w:spacing w:line="346" w:lineRule="auto"/>
        <w:ind w:leftChars="21" w:left="46" w:rightChars="41" w:right="90" w:firstLineChars="200" w:firstLine="480"/>
        <w:rPr>
          <w:sz w:val="24"/>
        </w:rPr>
      </w:pPr>
      <w:r>
        <w:rPr>
          <w:sz w:val="24"/>
        </w:rPr>
        <w:t>按照</w:t>
      </w:r>
      <w:r>
        <w:rPr>
          <w:sz w:val="24"/>
          <w:u w:val="single"/>
        </w:rPr>
        <w:t xml:space="preserve"> </w:t>
      </w:r>
      <w:r>
        <w:rPr>
          <w:rFonts w:hint="eastAsia"/>
          <w:sz w:val="24"/>
          <w:u w:val="single"/>
        </w:rPr>
        <w:t>住宅以建筑面积计算，单价为每平方米人民币</w:t>
      </w:r>
      <w:r>
        <w:rPr>
          <w:rFonts w:hint="eastAsia"/>
          <w:sz w:val="24"/>
          <w:u w:val="single"/>
        </w:rPr>
        <w:t xml:space="preserve">      </w:t>
      </w:r>
      <w:r>
        <w:rPr>
          <w:rFonts w:hint="eastAsia"/>
          <w:sz w:val="24"/>
          <w:u w:val="single"/>
        </w:rPr>
        <w:t>元，住宅总价款为人民币</w:t>
      </w:r>
      <w:r>
        <w:rPr>
          <w:rFonts w:hint="eastAsia"/>
          <w:sz w:val="24"/>
          <w:u w:val="single"/>
        </w:rPr>
        <w:t xml:space="preserve">        </w:t>
      </w:r>
      <w:r>
        <w:rPr>
          <w:rFonts w:hint="eastAsia"/>
          <w:sz w:val="24"/>
          <w:u w:val="single"/>
        </w:rPr>
        <w:t>元（大写</w:t>
      </w:r>
      <w:r>
        <w:rPr>
          <w:rFonts w:hint="eastAsia"/>
          <w:sz w:val="24"/>
          <w:u w:val="single"/>
        </w:rPr>
        <w:t xml:space="preserve">         </w:t>
      </w:r>
      <w:r>
        <w:rPr>
          <w:rFonts w:hint="eastAsia"/>
          <w:sz w:val="24"/>
          <w:u w:val="single"/>
        </w:rPr>
        <w:t>）；车位按套计算，</w:t>
      </w:r>
      <w:proofErr w:type="gramStart"/>
      <w:r>
        <w:rPr>
          <w:rFonts w:hint="eastAsia"/>
          <w:sz w:val="24"/>
          <w:u w:val="single"/>
        </w:rPr>
        <w:t>车位总</w:t>
      </w:r>
      <w:proofErr w:type="gramEnd"/>
      <w:r>
        <w:rPr>
          <w:rFonts w:hint="eastAsia"/>
          <w:sz w:val="24"/>
          <w:u w:val="single"/>
        </w:rPr>
        <w:t>价款为人民币</w:t>
      </w:r>
      <w:r>
        <w:rPr>
          <w:rFonts w:hint="eastAsia"/>
          <w:sz w:val="24"/>
          <w:u w:val="single"/>
        </w:rPr>
        <w:t xml:space="preserve">      </w:t>
      </w:r>
      <w:r>
        <w:rPr>
          <w:rFonts w:hint="eastAsia"/>
          <w:sz w:val="24"/>
          <w:u w:val="single"/>
        </w:rPr>
        <w:t>元（大写</w:t>
      </w:r>
      <w:r>
        <w:rPr>
          <w:rFonts w:hint="eastAsia"/>
          <w:sz w:val="24"/>
          <w:u w:val="single"/>
        </w:rPr>
        <w:t xml:space="preserve">      </w:t>
      </w:r>
      <w:r>
        <w:rPr>
          <w:rFonts w:hint="eastAsia"/>
          <w:sz w:val="24"/>
          <w:u w:val="single"/>
        </w:rPr>
        <w:t>）</w:t>
      </w:r>
      <w:r>
        <w:rPr>
          <w:rFonts w:hint="eastAsia"/>
          <w:sz w:val="24"/>
          <w:u w:val="single"/>
        </w:rPr>
        <w:t xml:space="preserve">  </w:t>
      </w:r>
      <w:r>
        <w:rPr>
          <w:sz w:val="24"/>
        </w:rPr>
        <w:t>计算</w:t>
      </w:r>
      <w:r>
        <w:rPr>
          <w:spacing w:val="-58"/>
          <w:sz w:val="24"/>
        </w:rPr>
        <w:t>，</w:t>
      </w:r>
      <w:r>
        <w:rPr>
          <w:sz w:val="24"/>
        </w:rPr>
        <w:t>该商品房总价款为</w:t>
      </w:r>
      <w:r>
        <w:rPr>
          <w:sz w:val="24"/>
          <w:u w:val="single"/>
        </w:rPr>
        <w:t xml:space="preserve"> </w:t>
      </w:r>
      <w:r>
        <w:rPr>
          <w:rFonts w:hint="eastAsia"/>
          <w:sz w:val="24"/>
          <w:u w:val="single"/>
        </w:rPr>
        <w:t>人民币</w:t>
      </w:r>
      <w:r>
        <w:rPr>
          <w:sz w:val="24"/>
          <w:u w:val="single"/>
        </w:rPr>
        <w:tab/>
      </w:r>
      <w:r>
        <w:rPr>
          <w:sz w:val="24"/>
          <w:u w:val="single"/>
        </w:rPr>
        <w:t>（</w:t>
      </w:r>
      <w:r>
        <w:rPr>
          <w:sz w:val="24"/>
        </w:rPr>
        <w:t>币种</w:t>
      </w:r>
      <w:r>
        <w:rPr>
          <w:sz w:val="24"/>
          <w:u w:val="single"/>
        </w:rPr>
        <w:t>）</w:t>
      </w:r>
      <w:r>
        <w:rPr>
          <w:sz w:val="24"/>
          <w:u w:val="single"/>
        </w:rPr>
        <w:tab/>
      </w:r>
      <w:r>
        <w:rPr>
          <w:sz w:val="24"/>
        </w:rPr>
        <w:t>元</w:t>
      </w:r>
      <w:r>
        <w:t>（大写</w:t>
      </w:r>
      <w:r>
        <w:rPr>
          <w:u w:val="single"/>
        </w:rPr>
        <w:t xml:space="preserve"> </w:t>
      </w:r>
      <w:r>
        <w:rPr>
          <w:u w:val="single"/>
        </w:rPr>
        <w:tab/>
      </w:r>
      <w:r>
        <w:t>）。</w:t>
      </w:r>
    </w:p>
    <w:p w:rsidR="00732175" w:rsidRDefault="002D78BC">
      <w:pPr>
        <w:pStyle w:val="a4"/>
        <w:tabs>
          <w:tab w:val="left" w:pos="4919"/>
        </w:tabs>
        <w:spacing w:before="137"/>
        <w:ind w:left="598"/>
      </w:pPr>
      <w:r>
        <w:t>（二）出卖人与买受人按照下列第</w:t>
      </w:r>
      <w:r>
        <w:rPr>
          <w:u w:val="single"/>
        </w:rPr>
        <w:t xml:space="preserve"> </w:t>
      </w:r>
      <w:r>
        <w:rPr>
          <w:rFonts w:hint="eastAsia"/>
          <w:u w:val="single"/>
        </w:rPr>
        <w:t>1</w:t>
      </w:r>
      <w:r>
        <w:rPr>
          <w:u w:val="single"/>
        </w:rPr>
        <w:tab/>
      </w:r>
      <w:r>
        <w:t>种方式说明商品房价款内容。</w:t>
      </w:r>
    </w:p>
    <w:p w:rsidR="00732175" w:rsidRDefault="002D78BC">
      <w:pPr>
        <w:pStyle w:val="a9"/>
        <w:numPr>
          <w:ilvl w:val="0"/>
          <w:numId w:val="7"/>
        </w:numPr>
        <w:tabs>
          <w:tab w:val="left" w:pos="840"/>
          <w:tab w:val="left" w:pos="5524"/>
          <w:tab w:val="left" w:pos="8949"/>
        </w:tabs>
        <w:rPr>
          <w:sz w:val="24"/>
        </w:rPr>
      </w:pPr>
      <w:r>
        <w:rPr>
          <w:sz w:val="24"/>
        </w:rPr>
        <w:t>总价形式</w:t>
      </w:r>
      <w:r>
        <w:rPr>
          <w:spacing w:val="-58"/>
          <w:sz w:val="24"/>
        </w:rPr>
        <w:t>。</w:t>
      </w:r>
      <w:r>
        <w:rPr>
          <w:sz w:val="24"/>
        </w:rPr>
        <w:t>总价款为</w:t>
      </w:r>
      <w:r>
        <w:rPr>
          <w:sz w:val="24"/>
          <w:u w:val="single"/>
        </w:rPr>
        <w:t xml:space="preserve"> </w:t>
      </w:r>
      <w:r>
        <w:rPr>
          <w:rFonts w:hint="eastAsia"/>
          <w:sz w:val="24"/>
          <w:u w:val="single"/>
        </w:rPr>
        <w:t>人民币</w:t>
      </w:r>
      <w:r>
        <w:rPr>
          <w:sz w:val="24"/>
          <w:u w:val="single"/>
        </w:rPr>
        <w:tab/>
      </w:r>
      <w:r>
        <w:rPr>
          <w:sz w:val="24"/>
          <w:u w:val="single"/>
        </w:rPr>
        <w:t>（</w:t>
      </w:r>
      <w:r>
        <w:rPr>
          <w:sz w:val="24"/>
        </w:rPr>
        <w:t>币种</w:t>
      </w:r>
      <w:r>
        <w:rPr>
          <w:sz w:val="24"/>
          <w:u w:val="single"/>
        </w:rPr>
        <w:t>）</w:t>
      </w:r>
      <w:r w:rsidRPr="00B72406">
        <w:rPr>
          <w:color w:val="FF0000"/>
          <w:sz w:val="24"/>
          <w:u w:val="single"/>
        </w:rPr>
        <w:tab/>
      </w:r>
      <w:r>
        <w:rPr>
          <w:sz w:val="24"/>
        </w:rPr>
        <w:t>元</w:t>
      </w:r>
    </w:p>
    <w:p w:rsidR="00732175" w:rsidRDefault="002D78BC">
      <w:pPr>
        <w:pStyle w:val="a4"/>
        <w:tabs>
          <w:tab w:val="left" w:pos="4919"/>
        </w:tabs>
        <w:spacing w:before="134"/>
      </w:pPr>
      <w:r>
        <w:t>（大写</w:t>
      </w:r>
      <w:r w:rsidRPr="00B72406">
        <w:rPr>
          <w:color w:val="FF0000"/>
          <w:u w:val="single"/>
        </w:rPr>
        <w:t xml:space="preserve"> </w:t>
      </w:r>
      <w:r w:rsidRPr="00B72406">
        <w:rPr>
          <w:color w:val="FF0000"/>
          <w:u w:val="single"/>
        </w:rPr>
        <w:tab/>
      </w:r>
      <w:r>
        <w:t>）。</w:t>
      </w:r>
    </w:p>
    <w:p w:rsidR="00732175" w:rsidRDefault="002D78BC">
      <w:pPr>
        <w:pStyle w:val="a9"/>
        <w:numPr>
          <w:ilvl w:val="0"/>
          <w:numId w:val="7"/>
        </w:numPr>
        <w:tabs>
          <w:tab w:val="left" w:pos="840"/>
          <w:tab w:val="left" w:pos="5524"/>
          <w:tab w:val="left" w:pos="8949"/>
        </w:tabs>
        <w:rPr>
          <w:sz w:val="24"/>
        </w:rPr>
      </w:pPr>
      <w:proofErr w:type="gramStart"/>
      <w:r>
        <w:rPr>
          <w:sz w:val="24"/>
        </w:rPr>
        <w:t>分价形式</w:t>
      </w:r>
      <w:proofErr w:type="gramEnd"/>
      <w:r>
        <w:rPr>
          <w:spacing w:val="-58"/>
          <w:sz w:val="24"/>
        </w:rPr>
        <w:t>。</w:t>
      </w:r>
      <w:r>
        <w:rPr>
          <w:sz w:val="24"/>
        </w:rPr>
        <w:t>总价款为</w:t>
      </w:r>
      <w:r>
        <w:rPr>
          <w:sz w:val="24"/>
          <w:u w:val="single"/>
        </w:rPr>
        <w:t xml:space="preserve"> </w:t>
      </w:r>
      <w:r>
        <w:rPr>
          <w:rFonts w:hint="eastAsia"/>
          <w:sz w:val="24"/>
          <w:u w:val="single"/>
        </w:rPr>
        <w:t>×</w:t>
      </w:r>
      <w:r>
        <w:rPr>
          <w:sz w:val="24"/>
          <w:u w:val="single"/>
        </w:rPr>
        <w:tab/>
      </w:r>
      <w:r>
        <w:rPr>
          <w:sz w:val="24"/>
          <w:u w:val="single"/>
        </w:rPr>
        <w:t>（</w:t>
      </w:r>
      <w:r>
        <w:rPr>
          <w:sz w:val="24"/>
        </w:rPr>
        <w:t>币种</w:t>
      </w:r>
      <w:r>
        <w:rPr>
          <w:sz w:val="24"/>
          <w:u w:val="single"/>
        </w:rPr>
        <w:t>）</w:t>
      </w:r>
      <w:r>
        <w:rPr>
          <w:rFonts w:hint="eastAsia"/>
          <w:sz w:val="24"/>
          <w:u w:val="single"/>
        </w:rPr>
        <w:t>×</w:t>
      </w:r>
      <w:r>
        <w:rPr>
          <w:sz w:val="24"/>
          <w:u w:val="single"/>
        </w:rPr>
        <w:tab/>
      </w:r>
      <w:r>
        <w:rPr>
          <w:sz w:val="24"/>
        </w:rPr>
        <w:t>元</w:t>
      </w:r>
    </w:p>
    <w:p w:rsidR="00732175" w:rsidRDefault="002D78BC">
      <w:pPr>
        <w:pStyle w:val="a4"/>
        <w:tabs>
          <w:tab w:val="left" w:pos="4919"/>
          <w:tab w:val="left" w:pos="8280"/>
        </w:tabs>
        <w:spacing w:before="134"/>
      </w:pPr>
      <w:r>
        <w:t>（大写</w:t>
      </w:r>
      <w:r>
        <w:rPr>
          <w:u w:val="single"/>
        </w:rPr>
        <w:t xml:space="preserve"> </w:t>
      </w:r>
      <w:r>
        <w:rPr>
          <w:rFonts w:hint="eastAsia"/>
          <w:u w:val="single"/>
        </w:rPr>
        <w:t>×</w:t>
      </w:r>
      <w:r>
        <w:rPr>
          <w:u w:val="single"/>
        </w:rPr>
        <w:tab/>
      </w:r>
      <w:r>
        <w:t>），其中装修部分价款为</w:t>
      </w:r>
      <w:r>
        <w:rPr>
          <w:u w:val="single"/>
        </w:rPr>
        <w:t xml:space="preserve"> </w:t>
      </w:r>
      <w:r>
        <w:rPr>
          <w:rFonts w:hint="eastAsia"/>
          <w:u w:val="single"/>
        </w:rPr>
        <w:t>×</w:t>
      </w:r>
      <w:r>
        <w:rPr>
          <w:u w:val="single"/>
        </w:rPr>
        <w:tab/>
      </w:r>
      <w:r>
        <w:t>（币种）</w:t>
      </w:r>
    </w:p>
    <w:p w:rsidR="00732175" w:rsidRDefault="002D78BC">
      <w:pPr>
        <w:tabs>
          <w:tab w:val="left" w:pos="2278"/>
          <w:tab w:val="left" w:pos="7319"/>
        </w:tabs>
        <w:spacing w:before="134" w:line="348" w:lineRule="auto"/>
        <w:ind w:left="601" w:right="1624" w:hanging="483"/>
        <w:rPr>
          <w:b/>
          <w:sz w:val="24"/>
        </w:rPr>
      </w:pPr>
      <w:r>
        <w:rPr>
          <w:rFonts w:ascii="Times New Roman" w:eastAsia="Times New Roman"/>
          <w:sz w:val="24"/>
          <w:u w:val="single"/>
        </w:rPr>
        <w:t xml:space="preserve"> </w:t>
      </w:r>
      <w:r>
        <w:rPr>
          <w:rFonts w:ascii="Times New Roman" w:eastAsia="Times New Roman" w:hint="eastAsia"/>
          <w:sz w:val="24"/>
          <w:u w:val="single"/>
        </w:rPr>
        <w:t>×</w:t>
      </w:r>
      <w:r>
        <w:rPr>
          <w:rFonts w:ascii="Times New Roman" w:eastAsia="Times New Roman"/>
          <w:sz w:val="24"/>
          <w:u w:val="single"/>
        </w:rPr>
        <w:tab/>
      </w:r>
      <w:r>
        <w:rPr>
          <w:rFonts w:ascii="Times New Roman" w:eastAsia="Times New Roman"/>
          <w:sz w:val="24"/>
          <w:u w:val="single"/>
        </w:rPr>
        <w:tab/>
      </w:r>
      <w:r>
        <w:rPr>
          <w:sz w:val="24"/>
        </w:rPr>
        <w:t>元（大写</w:t>
      </w:r>
      <w:r>
        <w:rPr>
          <w:sz w:val="24"/>
          <w:u w:val="single"/>
        </w:rPr>
        <w:t xml:space="preserve"> </w:t>
      </w:r>
      <w:r>
        <w:rPr>
          <w:rFonts w:hint="eastAsia"/>
          <w:sz w:val="24"/>
          <w:u w:val="single"/>
        </w:rPr>
        <w:t>×</w:t>
      </w:r>
      <w:r>
        <w:rPr>
          <w:sz w:val="24"/>
          <w:u w:val="single"/>
        </w:rPr>
        <w:tab/>
      </w:r>
      <w:r>
        <w:rPr>
          <w:sz w:val="24"/>
        </w:rPr>
        <w:t>）</w:t>
      </w:r>
      <w:r>
        <w:rPr>
          <w:spacing w:val="-17"/>
          <w:sz w:val="24"/>
        </w:rPr>
        <w:t>。</w:t>
      </w:r>
      <w:r>
        <w:rPr>
          <w:b/>
          <w:sz w:val="24"/>
        </w:rPr>
        <w:t>第八条</w:t>
      </w:r>
      <w:r>
        <w:rPr>
          <w:b/>
          <w:sz w:val="24"/>
        </w:rPr>
        <w:t xml:space="preserve"> </w:t>
      </w:r>
      <w:r>
        <w:rPr>
          <w:b/>
          <w:sz w:val="24"/>
        </w:rPr>
        <w:t>付款方式及期限</w:t>
      </w:r>
    </w:p>
    <w:p w:rsidR="00732175" w:rsidRDefault="002D78BC">
      <w:pPr>
        <w:pStyle w:val="a4"/>
        <w:tabs>
          <w:tab w:val="left" w:pos="6532"/>
          <w:tab w:val="left" w:pos="8952"/>
        </w:tabs>
        <w:spacing w:line="302" w:lineRule="exact"/>
        <w:ind w:left="598"/>
      </w:pPr>
      <w:r>
        <w:t>（一</w:t>
      </w:r>
      <w:r>
        <w:rPr>
          <w:spacing w:val="-104"/>
        </w:rPr>
        <w:t>）</w:t>
      </w:r>
      <w:r>
        <w:t>签订本合同前</w:t>
      </w:r>
      <w:r>
        <w:rPr>
          <w:spacing w:val="-104"/>
        </w:rPr>
        <w:t>，</w:t>
      </w:r>
      <w:r>
        <w:t>买受人已向出卖人支付定金</w:t>
      </w:r>
      <w:r>
        <w:rPr>
          <w:u w:val="single"/>
        </w:rPr>
        <w:t xml:space="preserve"> </w:t>
      </w:r>
      <w:r>
        <w:rPr>
          <w:rFonts w:hint="eastAsia"/>
          <w:u w:val="single"/>
        </w:rPr>
        <w:t>人民币</w:t>
      </w:r>
      <w:r>
        <w:rPr>
          <w:u w:val="single"/>
        </w:rPr>
        <w:tab/>
      </w:r>
      <w:r>
        <w:rPr>
          <w:u w:val="single"/>
        </w:rPr>
        <w:t>（</w:t>
      </w:r>
      <w:r>
        <w:t>币种</w:t>
      </w:r>
      <w:r>
        <w:rPr>
          <w:u w:val="single"/>
        </w:rPr>
        <w:t>）</w:t>
      </w:r>
      <w:r>
        <w:rPr>
          <w:u w:val="single"/>
        </w:rPr>
        <w:tab/>
      </w:r>
      <w:r>
        <w:t>元</w:t>
      </w:r>
    </w:p>
    <w:p w:rsidR="00732175" w:rsidRDefault="002D78BC">
      <w:pPr>
        <w:pStyle w:val="a4"/>
        <w:tabs>
          <w:tab w:val="left" w:pos="2519"/>
          <w:tab w:val="left" w:pos="4919"/>
        </w:tabs>
        <w:spacing w:before="134" w:line="345" w:lineRule="auto"/>
        <w:ind w:right="234"/>
      </w:pPr>
      <w:r>
        <w:t>（大写</w:t>
      </w:r>
      <w:r>
        <w:rPr>
          <w:u w:val="single"/>
        </w:rPr>
        <w:t xml:space="preserve"> </w:t>
      </w:r>
      <w:r>
        <w:rPr>
          <w:u w:val="single"/>
        </w:rPr>
        <w:tab/>
      </w:r>
      <w:r>
        <w:rPr>
          <w:u w:val="single"/>
        </w:rPr>
        <w:tab/>
      </w:r>
      <w:r>
        <w:rPr>
          <w:spacing w:val="-10"/>
        </w:rPr>
        <w:t>），</w:t>
      </w:r>
      <w:r>
        <w:t>该定金</w:t>
      </w:r>
      <w:r>
        <w:rPr>
          <w:spacing w:val="-10"/>
        </w:rPr>
        <w:t>于</w:t>
      </w:r>
      <w:r>
        <w:t>【</w:t>
      </w:r>
      <w:r>
        <w:rPr>
          <w:rFonts w:hint="eastAsia"/>
        </w:rPr>
        <w:t>×</w:t>
      </w:r>
      <w:r>
        <w:t>本合同签订</w:t>
      </w:r>
      <w:r>
        <w:rPr>
          <w:spacing w:val="-20"/>
        </w:rPr>
        <w:t>】</w:t>
      </w:r>
      <w:r>
        <w:t>【</w:t>
      </w:r>
      <w:r>
        <w:rPr>
          <w:rFonts w:hint="eastAsia"/>
        </w:rPr>
        <w:t>√</w:t>
      </w:r>
      <w:r>
        <w:t>交付首</w:t>
      </w:r>
      <w:r>
        <w:rPr>
          <w:spacing w:val="-17"/>
        </w:rPr>
        <w:t>期</w:t>
      </w:r>
      <w:r>
        <w:t>房价款】【</w:t>
      </w:r>
      <w:r>
        <w:rPr>
          <w:u w:val="single"/>
        </w:rPr>
        <w:t xml:space="preserve"> </w:t>
      </w:r>
      <w:r>
        <w:rPr>
          <w:rFonts w:hint="eastAsia"/>
          <w:u w:val="single"/>
        </w:rPr>
        <w:t>×</w:t>
      </w:r>
      <w:r>
        <w:rPr>
          <w:u w:val="single"/>
        </w:rPr>
        <w:tab/>
      </w:r>
      <w:r>
        <w:t>】时【</w:t>
      </w:r>
      <w:r>
        <w:rPr>
          <w:rFonts w:hint="eastAsia"/>
        </w:rPr>
        <w:t>√</w:t>
      </w:r>
      <w:r>
        <w:t>抵作商品房价款】【</w:t>
      </w:r>
      <w:r>
        <w:rPr>
          <w:rFonts w:hint="eastAsia"/>
        </w:rPr>
        <w:t>×</w:t>
      </w:r>
      <w:r>
        <w:t>返还买受人】。</w:t>
      </w:r>
    </w:p>
    <w:p w:rsidR="00732175" w:rsidRDefault="002D78BC">
      <w:pPr>
        <w:pStyle w:val="a4"/>
        <w:tabs>
          <w:tab w:val="left" w:pos="4439"/>
        </w:tabs>
        <w:spacing w:line="305" w:lineRule="exact"/>
        <w:ind w:left="598"/>
      </w:pPr>
      <w:r>
        <w:t>（二）买受人采取下列第</w:t>
      </w:r>
      <w:r w:rsidRPr="00B72406">
        <w:rPr>
          <w:color w:val="FF0000"/>
          <w:u w:val="single"/>
        </w:rPr>
        <w:t xml:space="preserve"> </w:t>
      </w:r>
      <w:r w:rsidRPr="00B72406">
        <w:rPr>
          <w:color w:val="FF0000"/>
          <w:u w:val="single"/>
        </w:rPr>
        <w:tab/>
      </w:r>
      <w:r>
        <w:t>种方式付款：</w:t>
      </w:r>
    </w:p>
    <w:p w:rsidR="00732175" w:rsidRDefault="002D78BC">
      <w:pPr>
        <w:pStyle w:val="a9"/>
        <w:numPr>
          <w:ilvl w:val="0"/>
          <w:numId w:val="8"/>
        </w:numPr>
        <w:tabs>
          <w:tab w:val="left" w:pos="959"/>
          <w:tab w:val="left" w:pos="4679"/>
          <w:tab w:val="left" w:pos="5399"/>
          <w:tab w:val="left" w:pos="6119"/>
        </w:tabs>
        <w:rPr>
          <w:sz w:val="24"/>
        </w:rPr>
      </w:pPr>
      <w:r>
        <w:rPr>
          <w:sz w:val="24"/>
        </w:rPr>
        <w:t>一次性付款。买受人应当在</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日前支付该商品房全部价款。</w:t>
      </w:r>
    </w:p>
    <w:p w:rsidR="00732175" w:rsidRDefault="002D78BC">
      <w:pPr>
        <w:pStyle w:val="a9"/>
        <w:numPr>
          <w:ilvl w:val="0"/>
          <w:numId w:val="8"/>
        </w:numPr>
        <w:tabs>
          <w:tab w:val="left" w:pos="962"/>
          <w:tab w:val="left" w:pos="4175"/>
          <w:tab w:val="left" w:pos="4439"/>
          <w:tab w:val="left" w:pos="4470"/>
          <w:tab w:val="left" w:pos="6479"/>
          <w:tab w:val="left" w:pos="7502"/>
          <w:tab w:val="left" w:pos="8544"/>
        </w:tabs>
        <w:spacing w:before="135" w:line="345" w:lineRule="auto"/>
        <w:ind w:left="118" w:right="231" w:firstLine="480"/>
        <w:jc w:val="both"/>
        <w:rPr>
          <w:spacing w:val="-17"/>
          <w:sz w:val="24"/>
        </w:rPr>
      </w:pPr>
      <w:r>
        <w:rPr>
          <w:sz w:val="24"/>
        </w:rPr>
        <w:lastRenderedPageBreak/>
        <w:t>分期付款。买受人应当</w:t>
      </w:r>
      <w:r>
        <w:rPr>
          <w:spacing w:val="4"/>
          <w:sz w:val="24"/>
        </w:rPr>
        <w:t>在</w:t>
      </w:r>
      <w:r>
        <w:rPr>
          <w:spacing w:val="4"/>
          <w:sz w:val="24"/>
          <w:u w:val="single"/>
        </w:rPr>
        <w:t xml:space="preserve"> </w:t>
      </w:r>
      <w:r>
        <w:rPr>
          <w:spacing w:val="4"/>
          <w:sz w:val="24"/>
          <w:u w:val="single"/>
        </w:rPr>
        <w:tab/>
      </w:r>
      <w:r>
        <w:rPr>
          <w:spacing w:val="4"/>
          <w:sz w:val="24"/>
          <w:u w:val="single"/>
        </w:rPr>
        <w:tab/>
      </w:r>
      <w:r>
        <w:rPr>
          <w:spacing w:val="4"/>
          <w:sz w:val="24"/>
          <w:u w:val="single"/>
        </w:rPr>
        <w:tab/>
      </w:r>
      <w:r>
        <w:rPr>
          <w:sz w:val="24"/>
        </w:rPr>
        <w:t>年</w:t>
      </w:r>
      <w:r>
        <w:rPr>
          <w:sz w:val="24"/>
          <w:u w:val="single"/>
        </w:rPr>
        <w:t xml:space="preserve">   </w:t>
      </w:r>
      <w:r>
        <w:rPr>
          <w:sz w:val="24"/>
        </w:rPr>
        <w:t xml:space="preserve"> </w:t>
      </w:r>
      <w:r>
        <w:rPr>
          <w:sz w:val="24"/>
        </w:rPr>
        <w:t>月</w:t>
      </w:r>
      <w:r>
        <w:rPr>
          <w:sz w:val="24"/>
          <w:u w:val="single"/>
        </w:rPr>
        <w:t xml:space="preserve">  </w:t>
      </w:r>
      <w:r>
        <w:rPr>
          <w:spacing w:val="20"/>
          <w:sz w:val="24"/>
        </w:rPr>
        <w:t xml:space="preserve"> </w:t>
      </w:r>
      <w:r>
        <w:rPr>
          <w:sz w:val="24"/>
        </w:rPr>
        <w:t>日</w:t>
      </w:r>
      <w:r>
        <w:rPr>
          <w:sz w:val="24"/>
        </w:rPr>
        <w:t xml:space="preserve"> </w:t>
      </w:r>
      <w:r>
        <w:rPr>
          <w:sz w:val="24"/>
        </w:rPr>
        <w:t>前分</w:t>
      </w:r>
      <w:r>
        <w:rPr>
          <w:sz w:val="24"/>
          <w:u w:val="single"/>
        </w:rPr>
        <w:t xml:space="preserve"> </w:t>
      </w:r>
      <w:r>
        <w:rPr>
          <w:sz w:val="24"/>
          <w:u w:val="single"/>
        </w:rPr>
        <w:tab/>
      </w:r>
      <w:r>
        <w:rPr>
          <w:sz w:val="24"/>
        </w:rPr>
        <w:t>期支付该商品</w:t>
      </w:r>
      <w:r>
        <w:rPr>
          <w:spacing w:val="-17"/>
          <w:sz w:val="24"/>
        </w:rPr>
        <w:t>房</w:t>
      </w:r>
      <w:r>
        <w:rPr>
          <w:sz w:val="24"/>
        </w:rPr>
        <w:t>全部价款</w:t>
      </w:r>
      <w:r>
        <w:rPr>
          <w:spacing w:val="-72"/>
          <w:sz w:val="24"/>
        </w:rPr>
        <w:t>，</w:t>
      </w:r>
      <w:r>
        <w:rPr>
          <w:sz w:val="24"/>
        </w:rPr>
        <w:t>首期房价款</w:t>
      </w:r>
      <w:r>
        <w:rPr>
          <w:sz w:val="24"/>
          <w:u w:val="single"/>
        </w:rPr>
        <w:t xml:space="preserve"> </w:t>
      </w:r>
      <w:r>
        <w:rPr>
          <w:rFonts w:hint="eastAsia"/>
          <w:sz w:val="24"/>
          <w:u w:val="single"/>
        </w:rPr>
        <w:t>人民币</w:t>
      </w:r>
      <w:r>
        <w:rPr>
          <w:sz w:val="24"/>
          <w:u w:val="single"/>
        </w:rPr>
        <w:tab/>
      </w:r>
      <w:r>
        <w:rPr>
          <w:sz w:val="24"/>
          <w:u w:val="single"/>
        </w:rPr>
        <w:t>（</w:t>
      </w:r>
      <w:r>
        <w:rPr>
          <w:sz w:val="24"/>
        </w:rPr>
        <w:t>币种</w:t>
      </w:r>
      <w:r>
        <w:rPr>
          <w:sz w:val="24"/>
          <w:u w:val="single"/>
        </w:rPr>
        <w:t>）</w:t>
      </w:r>
      <w:r>
        <w:rPr>
          <w:sz w:val="24"/>
          <w:u w:val="single"/>
        </w:rPr>
        <w:tab/>
      </w:r>
      <w:r>
        <w:rPr>
          <w:sz w:val="24"/>
          <w:u w:val="single"/>
        </w:rPr>
        <w:tab/>
      </w:r>
      <w:r>
        <w:rPr>
          <w:sz w:val="24"/>
          <w:u w:val="single"/>
        </w:rPr>
        <w:tab/>
      </w:r>
      <w:r>
        <w:rPr>
          <w:spacing w:val="-72"/>
          <w:sz w:val="24"/>
        </w:rPr>
        <w:t>元</w:t>
      </w:r>
      <w:r>
        <w:rPr>
          <w:sz w:val="24"/>
        </w:rPr>
        <w:t>（</w:t>
      </w:r>
      <w:r>
        <w:rPr>
          <w:spacing w:val="-17"/>
          <w:sz w:val="24"/>
        </w:rPr>
        <w:t>大</w:t>
      </w:r>
    </w:p>
    <w:p w:rsidR="00732175" w:rsidRDefault="002D78BC">
      <w:pPr>
        <w:pStyle w:val="a4"/>
        <w:tabs>
          <w:tab w:val="left" w:pos="8760"/>
        </w:tabs>
        <w:spacing w:before="40" w:line="346" w:lineRule="auto"/>
        <w:ind w:leftChars="21" w:left="46" w:rightChars="41" w:right="90"/>
      </w:pPr>
      <w:r>
        <w:t>写</w:t>
      </w:r>
      <w:r>
        <w:rPr>
          <w:u w:val="single"/>
        </w:rPr>
        <w:t xml:space="preserve"> </w:t>
      </w:r>
      <w:r>
        <w:rPr>
          <w:u w:val="single"/>
        </w:rPr>
        <w:tab/>
      </w:r>
      <w:r>
        <w:rPr>
          <w:u w:val="single"/>
        </w:rPr>
        <w:tab/>
      </w:r>
      <w:r>
        <w:t>），应当于</w:t>
      </w:r>
      <w:r>
        <w:rPr>
          <w:u w:val="single"/>
        </w:rPr>
        <w:t xml:space="preserve"> </w:t>
      </w:r>
      <w:r>
        <w:rPr>
          <w:u w:val="single"/>
        </w:rPr>
        <w:tab/>
      </w:r>
      <w:r>
        <w:t>年</w:t>
      </w:r>
      <w:r>
        <w:t xml:space="preserve"> </w:t>
      </w:r>
      <w:r>
        <w:t>月</w:t>
      </w:r>
      <w:r>
        <w:t xml:space="preserve"> </w:t>
      </w:r>
      <w:r>
        <w:t>日前支付。</w:t>
      </w:r>
      <w:r>
        <w:rPr>
          <w:rFonts w:ascii="Times New Roman" w:eastAsia="Times New Roman"/>
          <w:u w:val="single"/>
        </w:rPr>
        <w:t xml:space="preserve"> </w:t>
      </w:r>
      <w:r>
        <w:rPr>
          <w:rFonts w:ascii="Times New Roman" w:eastAsia="Times New Roman"/>
          <w:u w:val="single"/>
        </w:rPr>
        <w:tab/>
      </w:r>
      <w:r>
        <w:t>。</w:t>
      </w:r>
    </w:p>
    <w:p w:rsidR="00732175" w:rsidRDefault="002D78BC">
      <w:pPr>
        <w:pStyle w:val="a9"/>
        <w:numPr>
          <w:ilvl w:val="0"/>
          <w:numId w:val="8"/>
        </w:numPr>
        <w:tabs>
          <w:tab w:val="left" w:pos="906"/>
          <w:tab w:val="left" w:pos="2398"/>
          <w:tab w:val="left" w:pos="3479"/>
          <w:tab w:val="left" w:pos="4439"/>
          <w:tab w:val="left" w:pos="8280"/>
          <w:tab w:val="left" w:pos="8709"/>
        </w:tabs>
        <w:spacing w:line="346" w:lineRule="auto"/>
        <w:ind w:leftChars="21" w:left="46" w:rightChars="41" w:right="90" w:firstLineChars="200" w:firstLine="480"/>
        <w:rPr>
          <w:sz w:val="24"/>
        </w:rPr>
      </w:pPr>
      <w:r>
        <w:rPr>
          <w:sz w:val="24"/>
        </w:rPr>
        <w:t>贷款方式付款：【公积金贷款】【商业贷款】【</w:t>
      </w:r>
      <w:r>
        <w:rPr>
          <w:sz w:val="24"/>
          <w:u w:val="single"/>
        </w:rPr>
        <w:t xml:space="preserve"> </w:t>
      </w:r>
      <w:r>
        <w:rPr>
          <w:rFonts w:hint="eastAsia"/>
          <w:sz w:val="24"/>
          <w:u w:val="single"/>
        </w:rPr>
        <w:t>商业和公积金组合贷款</w:t>
      </w:r>
      <w:r>
        <w:rPr>
          <w:sz w:val="24"/>
          <w:u w:val="single"/>
        </w:rPr>
        <w:tab/>
      </w:r>
      <w:r>
        <w:rPr>
          <w:sz w:val="24"/>
        </w:rPr>
        <w:t>】。买受人应当于</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日前支付首期房价款</w:t>
      </w:r>
      <w:r>
        <w:rPr>
          <w:sz w:val="24"/>
          <w:u w:val="single"/>
        </w:rPr>
        <w:t xml:space="preserve"> </w:t>
      </w:r>
      <w:r>
        <w:rPr>
          <w:rFonts w:hint="eastAsia"/>
          <w:sz w:val="24"/>
          <w:u w:val="single"/>
        </w:rPr>
        <w:t>人民币</w:t>
      </w:r>
      <w:r>
        <w:rPr>
          <w:sz w:val="24"/>
          <w:u w:val="single"/>
        </w:rPr>
        <w:tab/>
      </w:r>
      <w:r>
        <w:rPr>
          <w:sz w:val="24"/>
        </w:rPr>
        <w:t>（币种</w:t>
      </w:r>
      <w:r>
        <w:rPr>
          <w:spacing w:val="-18"/>
          <w:sz w:val="24"/>
        </w:rPr>
        <w:t>）</w:t>
      </w:r>
    </w:p>
    <w:p w:rsidR="00732175" w:rsidRDefault="002D78BC">
      <w:pPr>
        <w:pStyle w:val="a4"/>
        <w:tabs>
          <w:tab w:val="left" w:pos="1798"/>
          <w:tab w:val="left" w:pos="2398"/>
          <w:tab w:val="left" w:pos="2759"/>
          <w:tab w:val="left" w:pos="3625"/>
          <w:tab w:val="left" w:pos="3719"/>
          <w:tab w:val="left" w:pos="5509"/>
          <w:tab w:val="left" w:pos="8448"/>
          <w:tab w:val="left" w:pos="8856"/>
        </w:tabs>
        <w:spacing w:line="345" w:lineRule="auto"/>
        <w:ind w:right="136"/>
      </w:pP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spacing w:val="-24"/>
        </w:rPr>
        <w:t>元</w:t>
      </w:r>
      <w:r>
        <w:t>（大写</w:t>
      </w:r>
      <w:r>
        <w:rPr>
          <w:u w:val="single"/>
        </w:rPr>
        <w:t xml:space="preserve"> </w:t>
      </w:r>
      <w:r>
        <w:rPr>
          <w:u w:val="single"/>
        </w:rPr>
        <w:tab/>
      </w:r>
      <w:r>
        <w:rPr>
          <w:u w:val="single"/>
        </w:rPr>
        <w:tab/>
      </w:r>
      <w:r>
        <w:rPr>
          <w:u w:val="single"/>
        </w:rPr>
        <w:tab/>
      </w:r>
      <w:r>
        <w:rPr>
          <w:u w:val="single"/>
        </w:rPr>
        <w:tab/>
      </w:r>
      <w:r>
        <w:rPr>
          <w:u w:val="single"/>
        </w:rPr>
        <w:tab/>
      </w:r>
      <w:r>
        <w:rPr>
          <w:spacing w:val="-24"/>
        </w:rPr>
        <w:t>）</w:t>
      </w:r>
      <w:r>
        <w:rPr>
          <w:spacing w:val="-42"/>
        </w:rPr>
        <w:t>。</w:t>
      </w:r>
      <w:r>
        <w:rPr>
          <w:spacing w:val="12"/>
        </w:rPr>
        <w:t>剩余房</w:t>
      </w:r>
      <w:r>
        <w:rPr>
          <w:spacing w:val="11"/>
        </w:rPr>
        <w:t>款</w:t>
      </w:r>
      <w:r>
        <w:rPr>
          <w:spacing w:val="11"/>
          <w:u w:val="single"/>
        </w:rPr>
        <w:t xml:space="preserve"> </w:t>
      </w:r>
      <w:r>
        <w:rPr>
          <w:rFonts w:hint="eastAsia"/>
          <w:spacing w:val="11"/>
          <w:u w:val="single"/>
        </w:rPr>
        <w:t>人民币</w:t>
      </w:r>
      <w:r>
        <w:rPr>
          <w:spacing w:val="11"/>
          <w:u w:val="single"/>
        </w:rPr>
        <w:tab/>
      </w:r>
      <w:r>
        <w:rPr>
          <w:spacing w:val="11"/>
          <w:u w:val="single"/>
        </w:rPr>
        <w:tab/>
      </w:r>
      <w:r>
        <w:rPr>
          <w:spacing w:val="11"/>
          <w:u w:val="single"/>
        </w:rPr>
        <w:tab/>
      </w:r>
      <w:r>
        <w:rPr>
          <w:spacing w:val="11"/>
          <w:u w:val="single"/>
        </w:rPr>
        <w:tab/>
      </w:r>
      <w:r>
        <w:rPr>
          <w:spacing w:val="12"/>
        </w:rPr>
        <w:t>（币种）</w:t>
      </w:r>
      <w:r>
        <w:rPr>
          <w:spacing w:val="12"/>
          <w:u w:val="single"/>
        </w:rPr>
        <w:t xml:space="preserve"> </w:t>
      </w:r>
      <w:r>
        <w:rPr>
          <w:spacing w:val="12"/>
          <w:u w:val="single"/>
        </w:rPr>
        <w:tab/>
      </w:r>
      <w:r>
        <w:rPr>
          <w:spacing w:val="12"/>
          <w:u w:val="single"/>
        </w:rPr>
        <w:tab/>
      </w:r>
      <w:r>
        <w:rPr>
          <w:spacing w:val="12"/>
        </w:rPr>
        <w:t>元（大</w:t>
      </w:r>
      <w:r>
        <w:t>写</w:t>
      </w:r>
      <w:r>
        <w:rPr>
          <w:u w:val="single"/>
        </w:rPr>
        <w:t xml:space="preserve"> </w:t>
      </w:r>
      <w:r>
        <w:rPr>
          <w:u w:val="single"/>
        </w:rPr>
        <w:tab/>
      </w:r>
      <w:r>
        <w:rPr>
          <w:u w:val="single"/>
        </w:rPr>
        <w:tab/>
      </w:r>
      <w:r>
        <w:rPr>
          <w:u w:val="single"/>
        </w:rPr>
        <w:tab/>
      </w:r>
      <w:r>
        <w:rPr>
          <w:u w:val="single"/>
        </w:rPr>
        <w:tab/>
      </w:r>
      <w:r>
        <w:rPr>
          <w:u w:val="single"/>
        </w:rPr>
        <w:tab/>
      </w:r>
      <w:r>
        <w:rPr>
          <w:u w:val="single"/>
        </w:rPr>
        <w:tab/>
      </w:r>
      <w:r>
        <w:t>）由买受人申请贷款支付。</w:t>
      </w:r>
      <w:r>
        <w:rPr>
          <w:spacing w:val="-108"/>
        </w:rPr>
        <w:t xml:space="preserve"> </w:t>
      </w:r>
      <w:r>
        <w:t>买</w:t>
      </w:r>
      <w:r>
        <w:rPr>
          <w:spacing w:val="4"/>
        </w:rPr>
        <w:t>受</w:t>
      </w:r>
      <w:r>
        <w:t>人应当于</w:t>
      </w:r>
      <w:r>
        <w:rPr>
          <w:u w:val="single"/>
        </w:rPr>
        <w:t xml:space="preserve"> </w:t>
      </w:r>
      <w:r>
        <w:rPr>
          <w:u w:val="single"/>
        </w:rPr>
        <w:tab/>
      </w:r>
      <w:r>
        <w:t>年</w:t>
      </w:r>
      <w:r>
        <w:rPr>
          <w:u w:val="single"/>
        </w:rPr>
        <w:t xml:space="preserve"> </w:t>
      </w:r>
      <w:r>
        <w:rPr>
          <w:u w:val="single"/>
        </w:rPr>
        <w:tab/>
      </w:r>
      <w:r>
        <w:rPr>
          <w:u w:val="single"/>
        </w:rPr>
        <w:tab/>
      </w:r>
      <w:r>
        <w:t>月</w:t>
      </w:r>
      <w:r>
        <w:rPr>
          <w:u w:val="single"/>
        </w:rPr>
        <w:t xml:space="preserve"> </w:t>
      </w:r>
      <w:r>
        <w:rPr>
          <w:u w:val="single"/>
        </w:rPr>
        <w:tab/>
      </w:r>
      <w:r>
        <w:rPr>
          <w:u w:val="single"/>
        </w:rPr>
        <w:tab/>
      </w:r>
      <w:r>
        <w:t>日前向贷款机构提交贷款申请材料</w:t>
      </w:r>
      <w:r>
        <w:rPr>
          <w:spacing w:val="-51"/>
        </w:rPr>
        <w:t>，</w:t>
      </w:r>
      <w:r>
        <w:t>办理贷款审批手续。</w:t>
      </w:r>
    </w:p>
    <w:p w:rsidR="00732175" w:rsidRDefault="002D78BC">
      <w:pPr>
        <w:pStyle w:val="a4"/>
        <w:tabs>
          <w:tab w:val="left" w:pos="958"/>
          <w:tab w:val="left" w:pos="1933"/>
          <w:tab w:val="left" w:pos="2905"/>
          <w:tab w:val="left" w:pos="9175"/>
        </w:tabs>
        <w:spacing w:line="345" w:lineRule="auto"/>
        <w:ind w:right="229"/>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日前贷款没有发放或者发放的贷</w:t>
      </w:r>
      <w:r>
        <w:rPr>
          <w:spacing w:val="4"/>
        </w:rPr>
        <w:t>款</w:t>
      </w:r>
      <w:r>
        <w:t>不足以支</w:t>
      </w:r>
      <w:r>
        <w:rPr>
          <w:spacing w:val="3"/>
        </w:rPr>
        <w:t>付</w:t>
      </w:r>
      <w:r>
        <w:t>剩余房款的</w:t>
      </w:r>
      <w:r>
        <w:rPr>
          <w:spacing w:val="-9"/>
        </w:rPr>
        <w:t>，</w:t>
      </w:r>
      <w:r>
        <w:rPr>
          <w:spacing w:val="-9"/>
        </w:rPr>
        <w:t xml:space="preserve"> </w:t>
      </w:r>
      <w:r>
        <w:rPr>
          <w:spacing w:val="-1"/>
        </w:rPr>
        <w:t>按</w:t>
      </w:r>
      <w:r>
        <w:t>照下列约定处理：</w:t>
      </w:r>
    </w:p>
    <w:p w:rsidR="00732175" w:rsidRDefault="002D78BC">
      <w:pPr>
        <w:pStyle w:val="a4"/>
        <w:tabs>
          <w:tab w:val="left" w:pos="958"/>
          <w:tab w:val="left" w:pos="1933"/>
          <w:tab w:val="left" w:pos="2905"/>
          <w:tab w:val="left" w:pos="9175"/>
        </w:tabs>
        <w:spacing w:line="345" w:lineRule="auto"/>
        <w:ind w:right="229"/>
        <w:rPr>
          <w:rFonts w:ascii="Times New Roman" w:eastAsia="Times New Roman"/>
          <w:u w:val="single"/>
        </w:rPr>
      </w:pPr>
      <w:r>
        <w:rPr>
          <w:rFonts w:hint="eastAsia"/>
        </w:rPr>
        <w:t xml:space="preserve">    </w:t>
      </w:r>
      <w:r>
        <w:rPr>
          <w:rFonts w:ascii="Times New Roman" w:eastAsia="Times New Roman"/>
          <w:u w:val="single"/>
        </w:rPr>
        <w:t>如因买受</w:t>
      </w:r>
      <w:proofErr w:type="gramStart"/>
      <w:r>
        <w:rPr>
          <w:rFonts w:ascii="Times New Roman" w:eastAsia="Times New Roman"/>
          <w:u w:val="single"/>
        </w:rPr>
        <w:t>人原因</w:t>
      </w:r>
      <w:proofErr w:type="gramEnd"/>
      <w:r>
        <w:rPr>
          <w:rFonts w:ascii="Times New Roman" w:eastAsia="Times New Roman"/>
          <w:u w:val="single"/>
        </w:rPr>
        <w:t>导致上述贷款未发放或最终批准的贷款金额与买受人申请的贷款金额存在差异的（以下称</w:t>
      </w:r>
      <w:r>
        <w:rPr>
          <w:rFonts w:ascii="Times New Roman" w:eastAsia="Times New Roman"/>
          <w:u w:val="single"/>
        </w:rPr>
        <w:t>“</w:t>
      </w:r>
      <w:r>
        <w:rPr>
          <w:rFonts w:ascii="Times New Roman" w:eastAsia="Times New Roman"/>
          <w:u w:val="single"/>
        </w:rPr>
        <w:t>差额款项</w:t>
      </w:r>
      <w:r>
        <w:rPr>
          <w:rFonts w:ascii="Times New Roman" w:eastAsia="Times New Roman"/>
          <w:u w:val="single"/>
        </w:rPr>
        <w:t>”</w:t>
      </w:r>
      <w:r>
        <w:rPr>
          <w:rFonts w:ascii="Times New Roman" w:eastAsia="Times New Roman"/>
          <w:u w:val="single"/>
        </w:rPr>
        <w:t>），买受人必须在合同约定的支付房款期限内，将差额款项支付给出卖人；如非因买受</w:t>
      </w:r>
      <w:proofErr w:type="gramStart"/>
      <w:r>
        <w:rPr>
          <w:rFonts w:ascii="Times New Roman" w:eastAsia="Times New Roman"/>
          <w:u w:val="single"/>
        </w:rPr>
        <w:t>人原因</w:t>
      </w:r>
      <w:proofErr w:type="gramEnd"/>
      <w:r>
        <w:rPr>
          <w:rFonts w:ascii="Times New Roman" w:eastAsia="Times New Roman"/>
          <w:u w:val="single"/>
        </w:rPr>
        <w:t>导致上述贷款未发放或最终审批的贷款金额与买受人申请的贷款金额存在差异的（以下称</w:t>
      </w:r>
      <w:r>
        <w:rPr>
          <w:rFonts w:ascii="Times New Roman" w:eastAsia="Times New Roman"/>
          <w:u w:val="single"/>
        </w:rPr>
        <w:t>“</w:t>
      </w:r>
      <w:r>
        <w:rPr>
          <w:rFonts w:ascii="Times New Roman" w:eastAsia="Times New Roman"/>
          <w:u w:val="single"/>
        </w:rPr>
        <w:t>差额款项</w:t>
      </w:r>
      <w:r>
        <w:rPr>
          <w:rFonts w:ascii="Times New Roman" w:eastAsia="Times New Roman"/>
          <w:u w:val="single"/>
        </w:rPr>
        <w:t>”</w:t>
      </w:r>
      <w:r>
        <w:rPr>
          <w:rFonts w:ascii="Times New Roman" w:eastAsia="Times New Roman"/>
          <w:u w:val="single"/>
        </w:rPr>
        <w:t>），在合同约定的支付房款期限内，买受人可选择：（</w:t>
      </w:r>
      <w:r>
        <w:rPr>
          <w:rFonts w:ascii="Times New Roman" w:eastAsia="Times New Roman"/>
          <w:u w:val="single"/>
        </w:rPr>
        <w:t>1</w:t>
      </w:r>
      <w:r>
        <w:rPr>
          <w:rFonts w:ascii="Times New Roman" w:eastAsia="Times New Roman"/>
          <w:u w:val="single"/>
        </w:rPr>
        <w:t>）将差额款项自行支付给出卖人；或（</w:t>
      </w:r>
      <w:r>
        <w:rPr>
          <w:rFonts w:ascii="Times New Roman" w:eastAsia="Times New Roman"/>
          <w:u w:val="single"/>
        </w:rPr>
        <w:t>2</w:t>
      </w:r>
      <w:r>
        <w:rPr>
          <w:rFonts w:ascii="Times New Roman" w:eastAsia="Times New Roman"/>
          <w:u w:val="single"/>
        </w:rPr>
        <w:t>）</w:t>
      </w:r>
      <w:r>
        <w:rPr>
          <w:rFonts w:ascii="Times New Roman" w:eastAsia="Times New Roman"/>
          <w:u w:val="single"/>
        </w:rPr>
        <w:t xml:space="preserve"> </w:t>
      </w:r>
      <w:r>
        <w:rPr>
          <w:rFonts w:ascii="Times New Roman" w:eastAsia="Times New Roman"/>
          <w:u w:val="single"/>
        </w:rPr>
        <w:t>与出卖人签订补充协议，变更付款方式</w:t>
      </w:r>
      <w:r>
        <w:rPr>
          <w:rFonts w:ascii="Times New Roman" w:eastAsia="Times New Roman"/>
          <w:u w:val="single"/>
        </w:rPr>
        <w:t xml:space="preserve"> </w:t>
      </w:r>
      <w:r>
        <w:rPr>
          <w:rFonts w:ascii="Times New Roman" w:eastAsia="Times New Roman"/>
          <w:u w:val="single"/>
        </w:rPr>
        <w:t>。</w:t>
      </w:r>
      <w:r>
        <w:rPr>
          <w:rFonts w:ascii="Times New Roman" w:eastAsia="Times New Roman"/>
          <w:u w:val="single"/>
        </w:rPr>
        <w:t xml:space="preserve"> </w:t>
      </w:r>
    </w:p>
    <w:p w:rsidR="00732175" w:rsidRDefault="002D78BC">
      <w:pPr>
        <w:pStyle w:val="a4"/>
        <w:tabs>
          <w:tab w:val="left" w:pos="958"/>
          <w:tab w:val="left" w:pos="1933"/>
          <w:tab w:val="left" w:pos="2905"/>
          <w:tab w:val="left" w:pos="9175"/>
        </w:tabs>
        <w:spacing w:line="345" w:lineRule="auto"/>
        <w:ind w:right="229"/>
        <w:rPr>
          <w:rFonts w:ascii="Times New Roman" w:eastAsia="Times New Roman"/>
          <w:u w:val="single"/>
        </w:rPr>
      </w:pPr>
      <w:r>
        <w:rPr>
          <w:rFonts w:ascii="Times New Roman" w:eastAsia="Times New Roman" w:hint="eastAsia"/>
        </w:rPr>
        <w:t xml:space="preserve">        </w:t>
      </w:r>
      <w:r>
        <w:rPr>
          <w:rFonts w:ascii="Times New Roman" w:eastAsia="Times New Roman"/>
          <w:u w:val="single"/>
        </w:rPr>
        <w:t>买受人</w:t>
      </w:r>
      <w:r>
        <w:rPr>
          <w:rFonts w:ascii="Times New Roman" w:eastAsia="Times New Roman"/>
          <w:u w:val="single"/>
        </w:rPr>
        <w:t>违反上述约定的，则按照合同相应约定承担逾期付款的违约责任</w:t>
      </w:r>
      <w:r>
        <w:t>。</w:t>
      </w:r>
    </w:p>
    <w:p w:rsidR="00732175" w:rsidRDefault="002D78BC">
      <w:pPr>
        <w:pStyle w:val="a9"/>
        <w:numPr>
          <w:ilvl w:val="0"/>
          <w:numId w:val="8"/>
        </w:numPr>
        <w:tabs>
          <w:tab w:val="left" w:pos="959"/>
        </w:tabs>
        <w:spacing w:before="129"/>
        <w:rPr>
          <w:sz w:val="24"/>
        </w:rPr>
      </w:pPr>
      <w:r>
        <w:rPr>
          <w:sz w:val="24"/>
        </w:rPr>
        <w:t>其他方式：</w:t>
      </w:r>
    </w:p>
    <w:p w:rsidR="00732175" w:rsidRDefault="002D78BC">
      <w:pPr>
        <w:pStyle w:val="a4"/>
        <w:tabs>
          <w:tab w:val="left" w:pos="8760"/>
        </w:tabs>
        <w:spacing w:before="134"/>
        <w:ind w:left="598"/>
      </w:pP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r>
        <w:t>。</w:t>
      </w:r>
    </w:p>
    <w:p w:rsidR="00732175" w:rsidRDefault="002D78BC">
      <w:pPr>
        <w:pStyle w:val="a4"/>
        <w:numPr>
          <w:ilvl w:val="0"/>
          <w:numId w:val="9"/>
        </w:numPr>
        <w:tabs>
          <w:tab w:val="left" w:pos="3359"/>
          <w:tab w:val="left" w:pos="7079"/>
        </w:tabs>
        <w:spacing w:line="306" w:lineRule="exact"/>
        <w:rPr>
          <w:spacing w:val="-17"/>
        </w:rPr>
      </w:pPr>
      <w:r>
        <w:t>出售该商品房的全部房价款应当存入预售资金监管账户，用于本工程建设</w:t>
      </w:r>
      <w:r>
        <w:rPr>
          <w:spacing w:val="-17"/>
        </w:rPr>
        <w:t>。</w:t>
      </w:r>
    </w:p>
    <w:p w:rsidR="00732175" w:rsidRDefault="002D78BC">
      <w:pPr>
        <w:pStyle w:val="a4"/>
        <w:tabs>
          <w:tab w:val="left" w:pos="3359"/>
          <w:tab w:val="left" w:pos="7079"/>
        </w:tabs>
        <w:spacing w:line="306" w:lineRule="exact"/>
        <w:ind w:left="0" w:firstLineChars="300" w:firstLine="720"/>
      </w:pPr>
      <w:r>
        <w:t>该商品房的预售资金监管机构为</w:t>
      </w:r>
      <w:r>
        <w:rPr>
          <w:u w:val="single"/>
        </w:rPr>
        <w:t xml:space="preserve"> </w:t>
      </w:r>
      <w:r>
        <w:rPr>
          <w:rFonts w:hint="eastAsia"/>
          <w:u w:val="single"/>
        </w:rPr>
        <w:t>广发银行股份有限公司台州分行营业部</w:t>
      </w:r>
      <w:r>
        <w:t>，预售资金监管账户名称为</w:t>
      </w:r>
      <w:r>
        <w:rPr>
          <w:rFonts w:hint="eastAsia"/>
          <w:u w:val="single"/>
        </w:rPr>
        <w:t>台州碧辉置业有限公司</w:t>
      </w:r>
      <w:r>
        <w:t>，账号为</w:t>
      </w:r>
      <w:r>
        <w:rPr>
          <w:rFonts w:hint="eastAsia"/>
          <w:u w:val="single"/>
          <w:lang w:val="en-US"/>
        </w:rPr>
        <w:t>9550880209740200297</w:t>
      </w:r>
      <w:r>
        <w:t>。</w:t>
      </w:r>
    </w:p>
    <w:p w:rsidR="00732175" w:rsidRDefault="002D78BC">
      <w:pPr>
        <w:spacing w:before="137" w:line="345" w:lineRule="auto"/>
        <w:ind w:left="601" w:right="905" w:hanging="3"/>
        <w:rPr>
          <w:b/>
          <w:sz w:val="24"/>
        </w:rPr>
      </w:pPr>
      <w:r>
        <w:rPr>
          <w:sz w:val="24"/>
        </w:rPr>
        <w:t>该商品房价款的计价方式、总价款、付款方式及期限的具体约定见附件四。</w:t>
      </w:r>
      <w:r>
        <w:rPr>
          <w:b/>
          <w:sz w:val="24"/>
        </w:rPr>
        <w:t>第九条</w:t>
      </w:r>
      <w:r>
        <w:rPr>
          <w:b/>
          <w:sz w:val="24"/>
        </w:rPr>
        <w:t xml:space="preserve"> </w:t>
      </w:r>
      <w:r>
        <w:rPr>
          <w:b/>
          <w:sz w:val="24"/>
        </w:rPr>
        <w:t>逾期付款责任</w:t>
      </w:r>
    </w:p>
    <w:p w:rsidR="00732175" w:rsidRDefault="002D78BC">
      <w:pPr>
        <w:pStyle w:val="a4"/>
        <w:tabs>
          <w:tab w:val="left" w:pos="8712"/>
        </w:tabs>
        <w:spacing w:line="345" w:lineRule="auto"/>
        <w:ind w:right="232" w:firstLine="480"/>
      </w:pPr>
      <w:r>
        <w:t>除不可抗力外</w:t>
      </w:r>
      <w:r>
        <w:rPr>
          <w:spacing w:val="-24"/>
        </w:rPr>
        <w:t>，</w:t>
      </w:r>
      <w:r>
        <w:t>买受人未按照约定时间付款的</w:t>
      </w:r>
      <w:r>
        <w:rPr>
          <w:spacing w:val="-24"/>
        </w:rPr>
        <w:t>，</w:t>
      </w:r>
      <w:r>
        <w:t>双方同意按照下列第</w:t>
      </w:r>
      <w:r>
        <w:rPr>
          <w:u w:val="single"/>
        </w:rPr>
        <w:t xml:space="preserve"> </w:t>
      </w:r>
      <w:r>
        <w:rPr>
          <w:rFonts w:hint="eastAsia"/>
          <w:u w:val="single"/>
        </w:rPr>
        <w:t>1</w:t>
      </w:r>
      <w:r>
        <w:rPr>
          <w:rFonts w:hint="eastAsia"/>
          <w:u w:val="single"/>
        </w:rPr>
        <w:t>、</w:t>
      </w:r>
      <w:r>
        <w:rPr>
          <w:rFonts w:hint="eastAsia"/>
          <w:u w:val="single"/>
        </w:rPr>
        <w:t>2</w:t>
      </w:r>
      <w:r>
        <w:rPr>
          <w:u w:val="single"/>
        </w:rPr>
        <w:tab/>
      </w:r>
      <w:r>
        <w:t>种</w:t>
      </w:r>
      <w:r>
        <w:rPr>
          <w:spacing w:val="-18"/>
        </w:rPr>
        <w:t>方</w:t>
      </w:r>
      <w:r>
        <w:t>式处理：</w:t>
      </w:r>
    </w:p>
    <w:p w:rsidR="00732175" w:rsidRDefault="002D78BC">
      <w:pPr>
        <w:pStyle w:val="a9"/>
        <w:numPr>
          <w:ilvl w:val="0"/>
          <w:numId w:val="10"/>
        </w:numPr>
        <w:tabs>
          <w:tab w:val="left" w:pos="959"/>
        </w:tabs>
        <w:spacing w:before="0" w:line="305" w:lineRule="exact"/>
        <w:ind w:left="0" w:firstLineChars="200" w:firstLine="480"/>
        <w:rPr>
          <w:sz w:val="24"/>
        </w:rPr>
      </w:pPr>
      <w:r>
        <w:rPr>
          <w:sz w:val="24"/>
        </w:rPr>
        <w:t>按照逾期时间，分别处理（（</w:t>
      </w:r>
      <w:r>
        <w:rPr>
          <w:sz w:val="24"/>
        </w:rPr>
        <w:t>1</w:t>
      </w:r>
      <w:r>
        <w:rPr>
          <w:sz w:val="24"/>
        </w:rPr>
        <w:t>）和（</w:t>
      </w:r>
      <w:r>
        <w:rPr>
          <w:sz w:val="24"/>
        </w:rPr>
        <w:t>2</w:t>
      </w:r>
      <w:r>
        <w:rPr>
          <w:sz w:val="24"/>
        </w:rPr>
        <w:t>）不作累加）。</w:t>
      </w:r>
    </w:p>
    <w:p w:rsidR="00732175" w:rsidRDefault="002D78BC">
      <w:pPr>
        <w:pStyle w:val="a9"/>
        <w:tabs>
          <w:tab w:val="left" w:pos="1200"/>
          <w:tab w:val="left" w:pos="2434"/>
          <w:tab w:val="left" w:pos="8952"/>
        </w:tabs>
        <w:spacing w:before="131" w:line="348" w:lineRule="auto"/>
        <w:ind w:left="0" w:right="232" w:firstLineChars="200" w:firstLine="480"/>
        <w:rPr>
          <w:spacing w:val="-18"/>
          <w:sz w:val="24"/>
        </w:rPr>
      </w:pPr>
      <w:r>
        <w:rPr>
          <w:rFonts w:hint="eastAsia"/>
          <w:sz w:val="24"/>
        </w:rPr>
        <w:lastRenderedPageBreak/>
        <w:t>（</w:t>
      </w:r>
      <w:r>
        <w:rPr>
          <w:rFonts w:hint="eastAsia"/>
          <w:sz w:val="24"/>
        </w:rPr>
        <w:t>1</w:t>
      </w:r>
      <w:r>
        <w:rPr>
          <w:rFonts w:hint="eastAsia"/>
          <w:sz w:val="24"/>
        </w:rPr>
        <w:t>）</w:t>
      </w:r>
      <w:r>
        <w:rPr>
          <w:sz w:val="24"/>
        </w:rPr>
        <w:t>逾期在</w:t>
      </w:r>
      <w:r>
        <w:rPr>
          <w:sz w:val="24"/>
          <w:u w:val="single"/>
        </w:rPr>
        <w:t xml:space="preserve"> </w:t>
      </w:r>
      <w:r>
        <w:rPr>
          <w:rFonts w:hint="eastAsia"/>
          <w:sz w:val="24"/>
          <w:u w:val="single"/>
        </w:rPr>
        <w:t>90</w:t>
      </w:r>
      <w:r>
        <w:rPr>
          <w:sz w:val="24"/>
          <w:u w:val="single"/>
        </w:rPr>
        <w:tab/>
      </w:r>
      <w:r>
        <w:rPr>
          <w:sz w:val="24"/>
        </w:rPr>
        <w:t>日之内</w:t>
      </w:r>
      <w:r>
        <w:rPr>
          <w:spacing w:val="-84"/>
          <w:sz w:val="24"/>
        </w:rPr>
        <w:t>，</w:t>
      </w:r>
      <w:r>
        <w:rPr>
          <w:sz w:val="24"/>
        </w:rPr>
        <w:t>买受人按日计算向出卖人支付逾期应付款万分之</w:t>
      </w:r>
      <w:r>
        <w:rPr>
          <w:rFonts w:hint="eastAsia"/>
          <w:sz w:val="24"/>
          <w:u w:val="single"/>
        </w:rPr>
        <w:t>五</w:t>
      </w:r>
      <w:r>
        <w:rPr>
          <w:spacing w:val="-18"/>
          <w:sz w:val="24"/>
        </w:rPr>
        <w:t>的</w:t>
      </w:r>
      <w:r>
        <w:rPr>
          <w:sz w:val="24"/>
        </w:rPr>
        <w:t>违约金。</w:t>
      </w:r>
    </w:p>
    <w:p w:rsidR="00732175" w:rsidRDefault="002D78BC">
      <w:pPr>
        <w:pStyle w:val="a9"/>
        <w:tabs>
          <w:tab w:val="left" w:pos="1206"/>
        </w:tabs>
        <w:spacing w:before="0" w:line="345" w:lineRule="auto"/>
        <w:ind w:left="0" w:right="232" w:firstLineChars="200" w:firstLine="480"/>
        <w:jc w:val="both"/>
        <w:rPr>
          <w:sz w:val="24"/>
        </w:rPr>
      </w:pPr>
      <w:r>
        <w:rPr>
          <w:rFonts w:hint="eastAsia"/>
          <w:sz w:val="24"/>
        </w:rPr>
        <w:t>（</w:t>
      </w:r>
      <w:r>
        <w:rPr>
          <w:rFonts w:hint="eastAsia"/>
          <w:sz w:val="24"/>
        </w:rPr>
        <w:t>2</w:t>
      </w:r>
      <w:r>
        <w:rPr>
          <w:rFonts w:hint="eastAsia"/>
          <w:sz w:val="24"/>
        </w:rPr>
        <w:t>）</w:t>
      </w:r>
      <w:r>
        <w:rPr>
          <w:sz w:val="24"/>
        </w:rPr>
        <w:t>逾期超过</w:t>
      </w:r>
      <w:r>
        <w:rPr>
          <w:spacing w:val="3"/>
          <w:sz w:val="24"/>
          <w:u w:val="single"/>
        </w:rPr>
        <w:t xml:space="preserve"> </w:t>
      </w:r>
      <w:r>
        <w:rPr>
          <w:rFonts w:hint="eastAsia"/>
          <w:spacing w:val="3"/>
          <w:sz w:val="24"/>
          <w:u w:val="single"/>
        </w:rPr>
        <w:t>90</w:t>
      </w:r>
      <w:r>
        <w:rPr>
          <w:spacing w:val="3"/>
          <w:sz w:val="24"/>
          <w:u w:val="single"/>
        </w:rPr>
        <w:t xml:space="preserve">  </w:t>
      </w:r>
      <w:r>
        <w:rPr>
          <w:spacing w:val="19"/>
          <w:sz w:val="24"/>
        </w:rPr>
        <w:t xml:space="preserve"> </w:t>
      </w:r>
      <w:r>
        <w:rPr>
          <w:spacing w:val="19"/>
          <w:sz w:val="24"/>
        </w:rPr>
        <w:t>日</w:t>
      </w:r>
      <w:r>
        <w:rPr>
          <w:sz w:val="24"/>
        </w:rPr>
        <w:t>（该期限应当与本条第</w:t>
      </w:r>
      <w:r>
        <w:rPr>
          <w:spacing w:val="2"/>
          <w:sz w:val="24"/>
        </w:rPr>
        <w:t>（</w:t>
      </w:r>
      <w:r>
        <w:rPr>
          <w:spacing w:val="2"/>
          <w:sz w:val="24"/>
        </w:rPr>
        <w:t>1</w:t>
      </w:r>
      <w:r>
        <w:rPr>
          <w:spacing w:val="2"/>
          <w:sz w:val="24"/>
        </w:rPr>
        <w:t>）</w:t>
      </w:r>
      <w:r>
        <w:rPr>
          <w:sz w:val="24"/>
        </w:rPr>
        <w:t>项中的期限相同）</w:t>
      </w:r>
      <w:r>
        <w:rPr>
          <w:spacing w:val="-3"/>
          <w:sz w:val="24"/>
        </w:rPr>
        <w:t>后，出卖人</w:t>
      </w:r>
      <w:r>
        <w:rPr>
          <w:spacing w:val="-6"/>
          <w:sz w:val="24"/>
        </w:rPr>
        <w:t>有权解除合同。出卖人解除合同的，应当书面通知买受人。买受人应当自解除合同通</w:t>
      </w:r>
      <w:r>
        <w:rPr>
          <w:sz w:val="24"/>
        </w:rPr>
        <w:t>知送达之日起</w:t>
      </w:r>
      <w:r>
        <w:rPr>
          <w:sz w:val="24"/>
          <w:u w:val="single"/>
        </w:rPr>
        <w:t xml:space="preserve"> 15 </w:t>
      </w:r>
      <w:r>
        <w:rPr>
          <w:sz w:val="24"/>
        </w:rPr>
        <w:t>日内按照累计应付款的</w:t>
      </w:r>
      <w:r>
        <w:rPr>
          <w:rFonts w:hint="eastAsia"/>
          <w:sz w:val="24"/>
          <w:u w:val="single"/>
          <w:lang w:val="en-US"/>
        </w:rPr>
        <w:t>15</w:t>
      </w:r>
      <w:r>
        <w:rPr>
          <w:sz w:val="24"/>
        </w:rPr>
        <w:t>%</w:t>
      </w:r>
      <w:r>
        <w:rPr>
          <w:sz w:val="24"/>
        </w:rPr>
        <w:t>向出卖人支付违约金，同时，出卖人退还买受人已付全部房款（含已付贷款部分）。</w:t>
      </w:r>
    </w:p>
    <w:p w:rsidR="00732175" w:rsidRDefault="002D78BC">
      <w:pPr>
        <w:tabs>
          <w:tab w:val="left" w:pos="840"/>
          <w:tab w:val="left" w:pos="8400"/>
        </w:tabs>
        <w:spacing w:before="40" w:line="360" w:lineRule="auto"/>
        <w:rPr>
          <w:sz w:val="24"/>
        </w:rPr>
      </w:pPr>
      <w:r>
        <w:rPr>
          <w:sz w:val="24"/>
        </w:rPr>
        <w:t xml:space="preserve">    </w:t>
      </w:r>
      <w:r>
        <w:rPr>
          <w:sz w:val="24"/>
        </w:rPr>
        <w:t>出卖人不解除合同的，买受人按日计算向出卖人支付逾期应付款万分之</w:t>
      </w:r>
      <w:r>
        <w:rPr>
          <w:rFonts w:hint="eastAsia"/>
          <w:sz w:val="24"/>
          <w:u w:val="single"/>
        </w:rPr>
        <w:t>五</w:t>
      </w:r>
      <w:r>
        <w:rPr>
          <w:sz w:val="24"/>
        </w:rPr>
        <w:t>（该比率不低于第（</w:t>
      </w:r>
      <w:r>
        <w:rPr>
          <w:sz w:val="24"/>
        </w:rPr>
        <w:t>1</w:t>
      </w:r>
      <w:r>
        <w:rPr>
          <w:sz w:val="24"/>
        </w:rPr>
        <w:t>）项中的</w:t>
      </w:r>
      <w:r>
        <w:rPr>
          <w:sz w:val="24"/>
        </w:rPr>
        <w:t>比率）的违约金。</w:t>
      </w:r>
    </w:p>
    <w:p w:rsidR="00732175" w:rsidRDefault="002D78BC">
      <w:pPr>
        <w:tabs>
          <w:tab w:val="left" w:pos="840"/>
          <w:tab w:val="left" w:pos="8400"/>
        </w:tabs>
        <w:spacing w:before="40" w:line="360" w:lineRule="auto"/>
        <w:rPr>
          <w:sz w:val="24"/>
        </w:rPr>
      </w:pPr>
      <w:r>
        <w:rPr>
          <w:sz w:val="24"/>
        </w:rPr>
        <w:t xml:space="preserve">    </w:t>
      </w:r>
      <w:r>
        <w:rPr>
          <w:sz w:val="24"/>
        </w:rPr>
        <w:t>本条所称逾期应付款是指依照第八条及附件四约定的到期应付款与该期实际已付款的差额；采取分期付款的，按照相应的分期应付款与该期的实际已付款的差额确定。</w:t>
      </w:r>
    </w:p>
    <w:p w:rsidR="00732175" w:rsidRDefault="002D78BC">
      <w:pPr>
        <w:spacing w:line="360" w:lineRule="auto"/>
        <w:rPr>
          <w:sz w:val="24"/>
          <w:u w:val="single"/>
        </w:rPr>
      </w:pPr>
      <w:r>
        <w:rPr>
          <w:rFonts w:hint="eastAsia"/>
          <w:sz w:val="24"/>
        </w:rPr>
        <w:t xml:space="preserve">    </w:t>
      </w:r>
      <w:r>
        <w:rPr>
          <w:rFonts w:hint="eastAsia"/>
          <w:sz w:val="24"/>
          <w:u w:val="single"/>
        </w:rPr>
        <w:t>2.</w:t>
      </w:r>
      <w:r>
        <w:rPr>
          <w:rFonts w:hint="eastAsia"/>
          <w:sz w:val="24"/>
          <w:u w:val="single"/>
        </w:rPr>
        <w:t>本条第</w:t>
      </w:r>
      <w:r>
        <w:rPr>
          <w:rFonts w:hint="eastAsia"/>
          <w:sz w:val="24"/>
          <w:u w:val="single"/>
        </w:rPr>
        <w:t>1</w:t>
      </w:r>
      <w:r>
        <w:rPr>
          <w:rFonts w:hint="eastAsia"/>
          <w:sz w:val="24"/>
          <w:u w:val="single"/>
        </w:rPr>
        <w:t>种方式第（</w:t>
      </w:r>
      <w:r>
        <w:rPr>
          <w:rFonts w:hint="eastAsia"/>
          <w:sz w:val="24"/>
          <w:u w:val="single"/>
        </w:rPr>
        <w:t>2</w:t>
      </w:r>
      <w:r>
        <w:rPr>
          <w:rFonts w:hint="eastAsia"/>
          <w:sz w:val="24"/>
          <w:u w:val="single"/>
        </w:rPr>
        <w:t>）项中的“累计应付款”是指该商品房的总房价款，即本合同第七条约定的该商品房的总房价款。</w:t>
      </w:r>
    </w:p>
    <w:p w:rsidR="00732175" w:rsidRDefault="002D78BC">
      <w:pPr>
        <w:tabs>
          <w:tab w:val="left" w:pos="840"/>
          <w:tab w:val="left" w:pos="8400"/>
        </w:tabs>
        <w:spacing w:before="40" w:line="360" w:lineRule="auto"/>
        <w:rPr>
          <w:sz w:val="24"/>
        </w:rPr>
      </w:pPr>
      <w:r>
        <w:rPr>
          <w:rFonts w:hint="eastAsia"/>
          <w:sz w:val="24"/>
        </w:rPr>
        <w:t xml:space="preserve">    </w:t>
      </w:r>
      <w:r>
        <w:rPr>
          <w:rFonts w:hint="eastAsia"/>
          <w:sz w:val="24"/>
          <w:u w:val="single"/>
        </w:rPr>
        <w:t>出卖人依据本条第</w:t>
      </w:r>
      <w:r>
        <w:rPr>
          <w:sz w:val="24"/>
          <w:u w:val="single"/>
        </w:rPr>
        <w:t>1</w:t>
      </w:r>
      <w:r>
        <w:rPr>
          <w:rFonts w:hint="eastAsia"/>
          <w:sz w:val="24"/>
          <w:u w:val="single"/>
        </w:rPr>
        <w:t>种方式第（</w:t>
      </w:r>
      <w:r>
        <w:rPr>
          <w:rFonts w:hint="eastAsia"/>
          <w:sz w:val="24"/>
          <w:u w:val="single"/>
        </w:rPr>
        <w:t>2</w:t>
      </w:r>
      <w:r>
        <w:rPr>
          <w:rFonts w:hint="eastAsia"/>
          <w:sz w:val="24"/>
          <w:u w:val="single"/>
        </w:rPr>
        <w:t>）项约定愿意继续履行合同的，买受人需向出卖人支付的逾期付款违约金最高不超过合同约定总房价款的</w:t>
      </w:r>
      <w:r>
        <w:rPr>
          <w:rFonts w:hint="eastAsia"/>
          <w:sz w:val="24"/>
          <w:u w:val="single"/>
          <w:lang w:val="en-US"/>
        </w:rPr>
        <w:t>15</w:t>
      </w:r>
      <w:r>
        <w:rPr>
          <w:sz w:val="24"/>
          <w:u w:val="single"/>
        </w:rPr>
        <w:t>%</w:t>
      </w:r>
      <w:r>
        <w:rPr>
          <w:sz w:val="24"/>
        </w:rPr>
        <w:t>。</w:t>
      </w:r>
    </w:p>
    <w:p w:rsidR="00732175" w:rsidRDefault="002D78BC">
      <w:pPr>
        <w:pStyle w:val="2"/>
        <w:spacing w:before="225"/>
        <w:ind w:left="0" w:right="114"/>
        <w:jc w:val="center"/>
        <w:rPr>
          <w:rFonts w:ascii="黑体" w:eastAsia="黑体"/>
        </w:rPr>
      </w:pPr>
      <w:r>
        <w:rPr>
          <w:rFonts w:ascii="黑体" w:eastAsia="黑体" w:hint="eastAsia"/>
        </w:rPr>
        <w:t>第四章</w:t>
      </w:r>
      <w:r>
        <w:rPr>
          <w:rFonts w:ascii="黑体" w:eastAsia="黑体" w:hint="eastAsia"/>
        </w:rPr>
        <w:t xml:space="preserve"> </w:t>
      </w:r>
      <w:r>
        <w:rPr>
          <w:rFonts w:ascii="黑体" w:eastAsia="黑体" w:hint="eastAsia"/>
        </w:rPr>
        <w:t>商品房交付条件与交付手续</w:t>
      </w:r>
    </w:p>
    <w:p w:rsidR="00732175" w:rsidRDefault="00732175">
      <w:pPr>
        <w:pStyle w:val="a4"/>
        <w:spacing w:before="9"/>
        <w:ind w:left="0"/>
        <w:rPr>
          <w:rFonts w:ascii="黑体"/>
          <w:sz w:val="25"/>
        </w:rPr>
      </w:pPr>
    </w:p>
    <w:p w:rsidR="00732175" w:rsidRDefault="002D78BC">
      <w:pPr>
        <w:pStyle w:val="3"/>
        <w:rPr>
          <w:rFonts w:ascii="宋体" w:eastAsia="宋体"/>
        </w:rPr>
      </w:pPr>
      <w:r>
        <w:rPr>
          <w:rFonts w:ascii="宋体" w:eastAsia="宋体" w:hint="eastAsia"/>
        </w:rPr>
        <w:t>第十条</w:t>
      </w:r>
      <w:r>
        <w:rPr>
          <w:rFonts w:ascii="宋体" w:eastAsia="宋体" w:hint="eastAsia"/>
        </w:rPr>
        <w:t xml:space="preserve"> </w:t>
      </w:r>
      <w:r>
        <w:rPr>
          <w:rFonts w:ascii="宋体" w:eastAsia="宋体" w:hint="eastAsia"/>
        </w:rPr>
        <w:t>商品房交付条件</w:t>
      </w:r>
    </w:p>
    <w:p w:rsidR="00732175" w:rsidRDefault="002D78BC">
      <w:pPr>
        <w:pStyle w:val="a4"/>
        <w:tabs>
          <w:tab w:val="left" w:pos="5639"/>
          <w:tab w:val="left" w:pos="6839"/>
        </w:tabs>
        <w:spacing w:before="134"/>
        <w:ind w:left="598"/>
      </w:pPr>
      <w:r>
        <w:t>该商品房交付时应当符合下列第</w:t>
      </w:r>
      <w:r>
        <w:t>1</w:t>
      </w:r>
      <w:r>
        <w:t>、</w:t>
      </w:r>
      <w:r>
        <w:t>2</w:t>
      </w:r>
      <w:r>
        <w:t>、</w:t>
      </w:r>
      <w:r>
        <w:rPr>
          <w:u w:val="single"/>
        </w:rPr>
        <w:t xml:space="preserve"> </w:t>
      </w:r>
      <w:r>
        <w:rPr>
          <w:rFonts w:hint="eastAsia"/>
          <w:u w:val="single"/>
        </w:rPr>
        <w:t>×</w:t>
      </w:r>
      <w:r>
        <w:rPr>
          <w:u w:val="single"/>
        </w:rPr>
        <w:t xml:space="preserve">  </w:t>
      </w:r>
      <w:r>
        <w:t>、</w:t>
      </w:r>
      <w:r>
        <w:rPr>
          <w:rFonts w:hint="eastAsia"/>
          <w:u w:val="single"/>
        </w:rPr>
        <w:t>×</w:t>
      </w:r>
      <w:r>
        <w:rPr>
          <w:u w:val="single"/>
        </w:rPr>
        <w:t xml:space="preserve">  </w:t>
      </w:r>
      <w:r>
        <w:t>项所列条件：</w:t>
      </w:r>
    </w:p>
    <w:p w:rsidR="00732175" w:rsidRDefault="002D78BC">
      <w:pPr>
        <w:pStyle w:val="a9"/>
        <w:numPr>
          <w:ilvl w:val="0"/>
          <w:numId w:val="11"/>
        </w:numPr>
        <w:tabs>
          <w:tab w:val="left" w:pos="840"/>
        </w:tabs>
        <w:spacing w:before="135"/>
        <w:rPr>
          <w:sz w:val="24"/>
        </w:rPr>
      </w:pPr>
      <w:r>
        <w:rPr>
          <w:sz w:val="24"/>
        </w:rPr>
        <w:t>该商品房已取得建设工程竣工验收备案证明文件；</w:t>
      </w:r>
    </w:p>
    <w:p w:rsidR="00732175" w:rsidRDefault="002D78BC">
      <w:pPr>
        <w:pStyle w:val="a9"/>
        <w:numPr>
          <w:ilvl w:val="0"/>
          <w:numId w:val="11"/>
        </w:numPr>
        <w:tabs>
          <w:tab w:val="left" w:pos="840"/>
        </w:tabs>
        <w:rPr>
          <w:sz w:val="24"/>
        </w:rPr>
      </w:pPr>
      <w:r>
        <w:rPr>
          <w:sz w:val="24"/>
        </w:rPr>
        <w:t>该商品房已取得房屋实测测绘报告；</w:t>
      </w:r>
    </w:p>
    <w:p w:rsidR="00732175" w:rsidRDefault="002D78BC">
      <w:pPr>
        <w:pStyle w:val="a4"/>
        <w:tabs>
          <w:tab w:val="left" w:pos="9000"/>
        </w:tabs>
        <w:spacing w:before="134"/>
        <w:ind w:left="598"/>
      </w:pPr>
      <w:r>
        <w:t>3.</w:t>
      </w:r>
      <w:r>
        <w:rPr>
          <w:u w:val="single"/>
        </w:rPr>
        <w:t xml:space="preserve"> </w:t>
      </w:r>
      <w:r>
        <w:rPr>
          <w:rFonts w:hint="eastAsia"/>
          <w:u w:val="single"/>
        </w:rPr>
        <w:t>×</w:t>
      </w:r>
      <w:r>
        <w:rPr>
          <w:u w:val="single"/>
        </w:rPr>
        <w:tab/>
      </w:r>
      <w:r>
        <w:t>；</w:t>
      </w:r>
    </w:p>
    <w:p w:rsidR="00732175" w:rsidRDefault="002D78BC">
      <w:pPr>
        <w:pStyle w:val="a4"/>
        <w:tabs>
          <w:tab w:val="left" w:pos="5039"/>
          <w:tab w:val="left" w:pos="6239"/>
          <w:tab w:val="left" w:pos="9000"/>
        </w:tabs>
        <w:spacing w:before="134" w:line="345" w:lineRule="auto"/>
        <w:ind w:left="598" w:right="184"/>
        <w:jc w:val="both"/>
      </w:pPr>
      <w:r>
        <w:t>4.</w:t>
      </w:r>
      <w:r>
        <w:rPr>
          <w:u w:val="single"/>
        </w:rPr>
        <w:t xml:space="preserve"> </w:t>
      </w:r>
      <w:r>
        <w:rPr>
          <w:rFonts w:hint="eastAsia"/>
          <w:u w:val="single"/>
        </w:rPr>
        <w:t>×</w:t>
      </w:r>
      <w:r>
        <w:rPr>
          <w:u w:val="single"/>
        </w:rPr>
        <w:tab/>
      </w:r>
      <w:r>
        <w:rPr>
          <w:u w:val="single"/>
        </w:rPr>
        <w:tab/>
      </w:r>
      <w:r>
        <w:rPr>
          <w:u w:val="single"/>
        </w:rPr>
        <w:tab/>
      </w:r>
      <w:r>
        <w:rPr>
          <w:spacing w:val="-18"/>
        </w:rPr>
        <w:t>；</w:t>
      </w:r>
      <w:r>
        <w:rPr>
          <w:spacing w:val="-18"/>
        </w:rPr>
        <w:t xml:space="preserve"> </w:t>
      </w:r>
      <w:r>
        <w:t>该商品房为住宅的，出卖人还需提供《住宅使用说明书》和《住宅质量保证书》</w:t>
      </w:r>
      <w:r>
        <w:rPr>
          <w:spacing w:val="-16"/>
        </w:rPr>
        <w:t>。</w:t>
      </w:r>
      <w:r>
        <w:t>全装修住宅还应当符合下列第</w:t>
      </w:r>
      <w:r>
        <w:t>5</w:t>
      </w:r>
      <w:r>
        <w:t>、</w:t>
      </w:r>
      <w:r>
        <w:rPr>
          <w:u w:val="single"/>
        </w:rPr>
        <w:t xml:space="preserve"> </w:t>
      </w:r>
      <w:r>
        <w:rPr>
          <w:rFonts w:hint="eastAsia"/>
          <w:u w:val="single"/>
        </w:rPr>
        <w:t>×</w:t>
      </w:r>
      <w:r>
        <w:rPr>
          <w:u w:val="single"/>
        </w:rPr>
        <w:tab/>
      </w:r>
      <w:r>
        <w:t>、</w:t>
      </w:r>
      <w:r>
        <w:rPr>
          <w:u w:val="single"/>
        </w:rPr>
        <w:t xml:space="preserve"> </w:t>
      </w:r>
      <w:r>
        <w:rPr>
          <w:rFonts w:hint="eastAsia"/>
          <w:u w:val="single"/>
        </w:rPr>
        <w:t>×</w:t>
      </w:r>
      <w:r>
        <w:rPr>
          <w:u w:val="single"/>
        </w:rPr>
        <w:tab/>
      </w:r>
      <w:r>
        <w:t>项所列条件：</w:t>
      </w:r>
    </w:p>
    <w:p w:rsidR="00732175" w:rsidRDefault="002D78BC">
      <w:pPr>
        <w:pStyle w:val="a4"/>
        <w:spacing w:line="306" w:lineRule="exact"/>
        <w:ind w:left="598"/>
      </w:pPr>
      <w:r>
        <w:t>5.</w:t>
      </w:r>
      <w:r>
        <w:t>该商品房已取得第三</w:t>
      </w:r>
      <w:proofErr w:type="gramStart"/>
      <w:r>
        <w:t>方专业</w:t>
      </w:r>
      <w:proofErr w:type="gramEnd"/>
      <w:r>
        <w:t>检测机构出具的住宅分户空气质量检测合格报告；</w:t>
      </w:r>
    </w:p>
    <w:p w:rsidR="00732175" w:rsidRDefault="002D78BC">
      <w:pPr>
        <w:pStyle w:val="a4"/>
        <w:tabs>
          <w:tab w:val="left" w:pos="9000"/>
        </w:tabs>
        <w:spacing w:before="135"/>
        <w:ind w:left="598"/>
      </w:pPr>
      <w:r>
        <w:t>6.</w:t>
      </w:r>
      <w:r>
        <w:rPr>
          <w:u w:val="single"/>
        </w:rPr>
        <w:t xml:space="preserve"> </w:t>
      </w:r>
      <w:r>
        <w:rPr>
          <w:rFonts w:hint="eastAsia"/>
          <w:u w:val="single"/>
        </w:rPr>
        <w:t>×</w:t>
      </w:r>
      <w:r>
        <w:rPr>
          <w:u w:val="single"/>
        </w:rPr>
        <w:tab/>
      </w:r>
      <w:r>
        <w:t>；</w:t>
      </w:r>
    </w:p>
    <w:p w:rsidR="00732175" w:rsidRDefault="002D78BC">
      <w:pPr>
        <w:tabs>
          <w:tab w:val="left" w:pos="9000"/>
        </w:tabs>
        <w:spacing w:before="134" w:line="345" w:lineRule="auto"/>
        <w:ind w:left="601" w:right="184" w:hanging="3"/>
        <w:rPr>
          <w:b/>
          <w:sz w:val="24"/>
        </w:rPr>
      </w:pPr>
      <w:r>
        <w:rPr>
          <w:sz w:val="24"/>
        </w:rPr>
        <w:t>7.</w:t>
      </w:r>
      <w:r>
        <w:rPr>
          <w:sz w:val="24"/>
          <w:u w:val="single"/>
        </w:rPr>
        <w:t xml:space="preserve"> </w:t>
      </w:r>
      <w:r>
        <w:rPr>
          <w:rFonts w:hint="eastAsia"/>
          <w:sz w:val="24"/>
          <w:u w:val="single"/>
        </w:rPr>
        <w:t>×</w:t>
      </w:r>
      <w:r>
        <w:rPr>
          <w:sz w:val="24"/>
          <w:u w:val="single"/>
        </w:rPr>
        <w:tab/>
      </w:r>
      <w:r>
        <w:rPr>
          <w:spacing w:val="-18"/>
          <w:sz w:val="24"/>
        </w:rPr>
        <w:t>。</w:t>
      </w:r>
      <w:r>
        <w:rPr>
          <w:b/>
          <w:spacing w:val="-1"/>
          <w:sz w:val="24"/>
        </w:rPr>
        <w:t>第十一条</w:t>
      </w:r>
      <w:r>
        <w:rPr>
          <w:b/>
          <w:spacing w:val="-1"/>
          <w:sz w:val="24"/>
        </w:rPr>
        <w:t xml:space="preserve"> </w:t>
      </w:r>
      <w:r>
        <w:rPr>
          <w:b/>
          <w:spacing w:val="-1"/>
          <w:sz w:val="24"/>
        </w:rPr>
        <w:t>商品房相关设施设备交付条件</w:t>
      </w:r>
    </w:p>
    <w:p w:rsidR="00732175" w:rsidRDefault="002D78BC">
      <w:pPr>
        <w:pStyle w:val="a4"/>
        <w:ind w:left="598"/>
      </w:pPr>
      <w:r>
        <w:t>（一）基础设施设备</w:t>
      </w:r>
    </w:p>
    <w:p w:rsidR="00732175" w:rsidRPr="00B72406" w:rsidRDefault="002D78BC">
      <w:pPr>
        <w:pStyle w:val="a9"/>
        <w:numPr>
          <w:ilvl w:val="0"/>
          <w:numId w:val="12"/>
        </w:numPr>
        <w:tabs>
          <w:tab w:val="left" w:pos="840"/>
          <w:tab w:val="left" w:pos="9244"/>
        </w:tabs>
        <w:spacing w:line="345" w:lineRule="auto"/>
        <w:ind w:right="179" w:firstLine="480"/>
        <w:rPr>
          <w:rFonts w:ascii="Times New Roman" w:eastAsia="Times New Roman"/>
          <w:sz w:val="24"/>
        </w:rPr>
      </w:pPr>
      <w:r>
        <w:rPr>
          <w:sz w:val="24"/>
        </w:rPr>
        <w:t>供水</w:t>
      </w:r>
      <w:r>
        <w:rPr>
          <w:spacing w:val="-10"/>
          <w:sz w:val="24"/>
        </w:rPr>
        <w:t>、</w:t>
      </w:r>
      <w:r>
        <w:rPr>
          <w:sz w:val="24"/>
        </w:rPr>
        <w:t>排水</w:t>
      </w:r>
      <w:r>
        <w:rPr>
          <w:spacing w:val="-10"/>
          <w:sz w:val="24"/>
        </w:rPr>
        <w:t>：</w:t>
      </w:r>
      <w:r>
        <w:rPr>
          <w:sz w:val="24"/>
        </w:rPr>
        <w:t>交付时供水</w:t>
      </w:r>
      <w:r>
        <w:rPr>
          <w:spacing w:val="-10"/>
          <w:sz w:val="24"/>
        </w:rPr>
        <w:t>、</w:t>
      </w:r>
      <w:r>
        <w:rPr>
          <w:sz w:val="24"/>
        </w:rPr>
        <w:t>排水配套设施齐全</w:t>
      </w:r>
      <w:r>
        <w:rPr>
          <w:spacing w:val="-10"/>
          <w:sz w:val="24"/>
        </w:rPr>
        <w:t>，</w:t>
      </w:r>
      <w:r>
        <w:rPr>
          <w:sz w:val="24"/>
        </w:rPr>
        <w:t>并与城市公共供水</w:t>
      </w:r>
      <w:r>
        <w:rPr>
          <w:spacing w:val="-10"/>
          <w:sz w:val="24"/>
        </w:rPr>
        <w:t>、</w:t>
      </w:r>
      <w:r>
        <w:rPr>
          <w:sz w:val="24"/>
        </w:rPr>
        <w:t>排水管网连</w:t>
      </w:r>
      <w:r>
        <w:rPr>
          <w:sz w:val="24"/>
        </w:rPr>
        <w:lastRenderedPageBreak/>
        <w:t>接。使用自建设施供水的，供水的水质符合国家规定的饮</w:t>
      </w:r>
      <w:r w:rsidRPr="00B72406">
        <w:rPr>
          <w:sz w:val="24"/>
        </w:rPr>
        <w:t>用水卫生标准，</w:t>
      </w:r>
      <w:r w:rsidRPr="00B72406">
        <w:rPr>
          <w:rFonts w:hint="eastAsia"/>
          <w:u w:val="single"/>
        </w:rPr>
        <w:t>×</w:t>
      </w:r>
      <w:r w:rsidRPr="00B72406">
        <w:t>；</w:t>
      </w:r>
    </w:p>
    <w:p w:rsidR="00732175" w:rsidRPr="00B72406" w:rsidRDefault="002D78BC">
      <w:pPr>
        <w:pStyle w:val="a9"/>
        <w:numPr>
          <w:ilvl w:val="0"/>
          <w:numId w:val="12"/>
        </w:numPr>
        <w:tabs>
          <w:tab w:val="left" w:pos="840"/>
          <w:tab w:val="left" w:pos="9244"/>
        </w:tabs>
        <w:spacing w:line="345" w:lineRule="auto"/>
        <w:ind w:right="179" w:firstLine="480"/>
        <w:rPr>
          <w:rFonts w:ascii="Times New Roman" w:eastAsia="Times New Roman"/>
          <w:sz w:val="24"/>
        </w:rPr>
      </w:pPr>
      <w:r w:rsidRPr="00B72406">
        <w:rPr>
          <w:rFonts w:hint="eastAsia"/>
          <w:sz w:val="24"/>
        </w:rPr>
        <w:t>供电：交付时纳入城市供电网络并正式供电，</w:t>
      </w:r>
      <w:r w:rsidRPr="00B72406">
        <w:rPr>
          <w:rFonts w:hint="eastAsia"/>
          <w:u w:val="single"/>
        </w:rPr>
        <w:t>×</w:t>
      </w:r>
      <w:r w:rsidRPr="00B72406">
        <w:rPr>
          <w:rFonts w:hint="eastAsia"/>
          <w:sz w:val="24"/>
          <w:u w:val="single"/>
        </w:rPr>
        <w:t>；</w:t>
      </w:r>
    </w:p>
    <w:p w:rsidR="00732175" w:rsidRPr="00B72406" w:rsidRDefault="002D78BC">
      <w:pPr>
        <w:pStyle w:val="a4"/>
        <w:tabs>
          <w:tab w:val="left" w:pos="2759"/>
          <w:tab w:val="left" w:pos="2999"/>
          <w:tab w:val="left" w:pos="3959"/>
          <w:tab w:val="left" w:pos="4199"/>
        </w:tabs>
        <w:spacing w:before="40" w:line="345" w:lineRule="auto"/>
        <w:ind w:right="186" w:firstLine="480"/>
      </w:pPr>
      <w:r w:rsidRPr="00B72406">
        <w:t>3.</w:t>
      </w:r>
      <w:r w:rsidRPr="00B72406">
        <w:t>燃气：【</w:t>
      </w:r>
      <w:r w:rsidR="00B72406" w:rsidRPr="00B72406">
        <w:rPr>
          <w:rFonts w:hint="eastAsia"/>
        </w:rPr>
        <w:t>√</w:t>
      </w:r>
      <w:r w:rsidRPr="00B72406">
        <w:t>住宅商品房交付时完成室内燃气管道的敷设，并与城市燃气管网连接，</w:t>
      </w:r>
      <w:r w:rsidRPr="00B72406">
        <w:t xml:space="preserve"> </w:t>
      </w:r>
      <w:r w:rsidRPr="00B72406">
        <w:t>保证燃气供应，</w:t>
      </w:r>
      <w:r w:rsidRPr="00B72406">
        <w:rPr>
          <w:rFonts w:hint="eastAsia"/>
          <w:u w:val="single"/>
        </w:rPr>
        <w:t>×</w:t>
      </w:r>
      <w:r w:rsidRPr="00B72406">
        <w:t>】【</w:t>
      </w:r>
      <w:r w:rsidRPr="00B72406">
        <w:rPr>
          <w:rFonts w:hint="eastAsia"/>
        </w:rPr>
        <w:t>×</w:t>
      </w:r>
      <w:r w:rsidRPr="00B72406">
        <w:t>非住宅商品房</w:t>
      </w:r>
      <w:r w:rsidRPr="00B72406">
        <w:rPr>
          <w:rFonts w:hint="eastAsia"/>
          <w:u w:val="single"/>
        </w:rPr>
        <w:t>×</w:t>
      </w:r>
      <w:r w:rsidRPr="00B72406">
        <w:t>】；</w:t>
      </w:r>
    </w:p>
    <w:p w:rsidR="00732175" w:rsidRPr="00B72406" w:rsidRDefault="002D78BC">
      <w:pPr>
        <w:pStyle w:val="a4"/>
        <w:tabs>
          <w:tab w:val="left" w:pos="2759"/>
          <w:tab w:val="left" w:pos="2999"/>
          <w:tab w:val="left" w:pos="3959"/>
          <w:tab w:val="left" w:pos="4199"/>
        </w:tabs>
        <w:spacing w:before="40" w:line="345" w:lineRule="auto"/>
        <w:ind w:right="186" w:firstLine="480"/>
      </w:pPr>
      <w:r w:rsidRPr="00B72406">
        <w:t>4.</w:t>
      </w:r>
      <w:r w:rsidRPr="00B72406">
        <w:t>电话通信：交付时线路敷设到户；</w:t>
      </w:r>
    </w:p>
    <w:p w:rsidR="00732175" w:rsidRPr="00B72406" w:rsidRDefault="002D78BC">
      <w:pPr>
        <w:pStyle w:val="a4"/>
        <w:tabs>
          <w:tab w:val="left" w:pos="2759"/>
          <w:tab w:val="left" w:pos="2999"/>
          <w:tab w:val="left" w:pos="3959"/>
          <w:tab w:val="left" w:pos="4199"/>
        </w:tabs>
        <w:spacing w:before="40" w:line="345" w:lineRule="auto"/>
        <w:ind w:right="186" w:firstLine="480"/>
      </w:pPr>
      <w:r w:rsidRPr="00B72406">
        <w:t>5.</w:t>
      </w:r>
      <w:r w:rsidRPr="00B72406">
        <w:t>有线电视：交付时线路敷设到户；</w:t>
      </w:r>
    </w:p>
    <w:p w:rsidR="00732175" w:rsidRDefault="002D78BC">
      <w:pPr>
        <w:pStyle w:val="a4"/>
        <w:tabs>
          <w:tab w:val="left" w:pos="2759"/>
          <w:tab w:val="left" w:pos="2999"/>
          <w:tab w:val="left" w:pos="3959"/>
          <w:tab w:val="left" w:pos="4199"/>
        </w:tabs>
        <w:spacing w:before="40" w:line="345" w:lineRule="auto"/>
        <w:ind w:right="186" w:firstLine="480"/>
      </w:pPr>
      <w:r>
        <w:t>6.</w:t>
      </w:r>
      <w:r>
        <w:t>宽带网络：交付时线路敷设到户；</w:t>
      </w:r>
    </w:p>
    <w:p w:rsidR="00732175" w:rsidRDefault="002D78BC">
      <w:pPr>
        <w:pStyle w:val="a4"/>
        <w:tabs>
          <w:tab w:val="left" w:pos="2759"/>
          <w:tab w:val="left" w:pos="2999"/>
          <w:tab w:val="left" w:pos="3959"/>
          <w:tab w:val="left" w:pos="4199"/>
        </w:tabs>
        <w:spacing w:before="40" w:line="345" w:lineRule="auto"/>
        <w:ind w:right="186" w:firstLine="480"/>
      </w:pPr>
      <w:r>
        <w:t>7.</w:t>
      </w:r>
      <w:r>
        <w:t>供暖：</w:t>
      </w:r>
      <w:r>
        <w:rPr>
          <w:rFonts w:hint="eastAsia"/>
          <w:u w:val="single"/>
        </w:rPr>
        <w:t>×</w:t>
      </w:r>
      <w:r>
        <w:rPr>
          <w:rFonts w:hint="eastAsia"/>
          <w:u w:val="single"/>
        </w:rPr>
        <w:t xml:space="preserve">                                                      </w:t>
      </w:r>
      <w:r>
        <w:t>；</w:t>
      </w:r>
    </w:p>
    <w:p w:rsidR="00732175" w:rsidRDefault="002D78BC">
      <w:pPr>
        <w:pStyle w:val="a4"/>
        <w:tabs>
          <w:tab w:val="left" w:pos="2759"/>
          <w:tab w:val="left" w:pos="2999"/>
          <w:tab w:val="left" w:pos="3959"/>
          <w:tab w:val="left" w:pos="4199"/>
        </w:tabs>
        <w:spacing w:before="40" w:line="345" w:lineRule="auto"/>
        <w:ind w:right="186" w:firstLine="480"/>
      </w:pPr>
      <w:r>
        <w:t>8.</w:t>
      </w:r>
      <w:r>
        <w:rPr>
          <w:u w:val="single"/>
        </w:rPr>
        <w:t>车位仅具备公共照明条件，与该车位正常使用相关联的公共照明设施在交付前达到使用条件</w:t>
      </w:r>
      <w:r>
        <w:rPr>
          <w:rFonts w:hint="eastAsia"/>
          <w:u w:val="single"/>
        </w:rPr>
        <w:t xml:space="preserve">                                            </w:t>
      </w:r>
      <w:r>
        <w:t>。</w:t>
      </w:r>
    </w:p>
    <w:p w:rsidR="00732175" w:rsidRDefault="002D78BC">
      <w:pPr>
        <w:pStyle w:val="a4"/>
        <w:tabs>
          <w:tab w:val="left" w:pos="2759"/>
          <w:tab w:val="left" w:pos="2999"/>
          <w:tab w:val="left" w:pos="3959"/>
          <w:tab w:val="left" w:pos="4199"/>
        </w:tabs>
        <w:spacing w:before="40" w:line="345" w:lineRule="auto"/>
        <w:ind w:right="186" w:firstLine="480"/>
      </w:pPr>
      <w:r>
        <w:t>以上第</w:t>
      </w:r>
      <w:r>
        <w:t>1</w:t>
      </w:r>
      <w:r>
        <w:t>、</w:t>
      </w:r>
      <w:r>
        <w:t>2</w:t>
      </w:r>
      <w:r>
        <w:t>、</w:t>
      </w:r>
      <w:r>
        <w:rPr>
          <w:u w:val="single"/>
        </w:rPr>
        <w:t xml:space="preserve"> </w:t>
      </w:r>
      <w:r>
        <w:rPr>
          <w:rFonts w:hint="eastAsia"/>
          <w:u w:val="single"/>
        </w:rPr>
        <w:t>×</w:t>
      </w:r>
      <w:r>
        <w:rPr>
          <w:u w:val="single"/>
        </w:rPr>
        <w:tab/>
      </w:r>
      <w:r>
        <w:rPr>
          <w:u w:val="single"/>
        </w:rPr>
        <w:tab/>
      </w:r>
      <w:r>
        <w:t>、</w:t>
      </w:r>
      <w:r>
        <w:rPr>
          <w:u w:val="single"/>
        </w:rPr>
        <w:t xml:space="preserve"> </w:t>
      </w:r>
      <w:r>
        <w:rPr>
          <w:rFonts w:hint="eastAsia"/>
          <w:u w:val="single"/>
        </w:rPr>
        <w:t>×</w:t>
      </w:r>
      <w:r>
        <w:rPr>
          <w:u w:val="single"/>
        </w:rPr>
        <w:tab/>
      </w:r>
      <w:r>
        <w:rPr>
          <w:u w:val="single"/>
        </w:rPr>
        <w:tab/>
      </w:r>
      <w:r>
        <w:t>项由出卖人负责办理开通手续并承担相关费用</w:t>
      </w:r>
      <w:r>
        <w:rPr>
          <w:spacing w:val="-19"/>
        </w:rPr>
        <w:t>；</w:t>
      </w:r>
      <w:r>
        <w:rPr>
          <w:spacing w:val="-19"/>
        </w:rPr>
        <w:t xml:space="preserve"> </w:t>
      </w:r>
      <w:r>
        <w:t>第</w:t>
      </w:r>
      <w:r>
        <w:t>3</w:t>
      </w:r>
      <w:r>
        <w:t>、</w:t>
      </w:r>
      <w:r>
        <w:t>4</w:t>
      </w:r>
      <w:r>
        <w:t>、</w:t>
      </w:r>
      <w:r>
        <w:t>5</w:t>
      </w:r>
      <w:r>
        <w:t>、</w:t>
      </w:r>
      <w:r>
        <w:t>6</w:t>
      </w:r>
      <w:r>
        <w:t>、</w:t>
      </w:r>
      <w:r>
        <w:rPr>
          <w:u w:val="single"/>
        </w:rPr>
        <w:t xml:space="preserve"> </w:t>
      </w:r>
      <w:r>
        <w:rPr>
          <w:rFonts w:hint="eastAsia"/>
          <w:u w:val="single"/>
        </w:rPr>
        <w:t>×</w:t>
      </w:r>
      <w:r>
        <w:rPr>
          <w:u w:val="single"/>
        </w:rPr>
        <w:tab/>
      </w:r>
      <w:r>
        <w:t>、</w:t>
      </w:r>
      <w:r>
        <w:rPr>
          <w:u w:val="single"/>
        </w:rPr>
        <w:t xml:space="preserve"> </w:t>
      </w:r>
      <w:r>
        <w:rPr>
          <w:rFonts w:hint="eastAsia"/>
          <w:u w:val="single"/>
        </w:rPr>
        <w:t>×</w:t>
      </w:r>
      <w:r>
        <w:rPr>
          <w:u w:val="single"/>
        </w:rPr>
        <w:tab/>
      </w:r>
      <w:r>
        <w:t>项需要买受人自行办理开通手续。</w:t>
      </w:r>
    </w:p>
    <w:p w:rsidR="00732175" w:rsidRDefault="002D78BC">
      <w:pPr>
        <w:pStyle w:val="a4"/>
        <w:tabs>
          <w:tab w:val="left" w:pos="9175"/>
        </w:tabs>
        <w:spacing w:line="345" w:lineRule="auto"/>
        <w:ind w:right="249" w:firstLine="480"/>
      </w:pPr>
      <w:r>
        <w:t>如果在约定期限内基础设施设备未达到交付使用条件，双方同意按照下列第</w:t>
      </w:r>
      <w:r>
        <w:rPr>
          <w:rFonts w:ascii="Times New Roman" w:eastAsia="Times New Roman"/>
          <w:u w:val="single"/>
        </w:rPr>
        <w:t xml:space="preserve"> </w:t>
      </w:r>
      <w:r>
        <w:rPr>
          <w:rFonts w:ascii="Times New Roman" w:eastAsia="Times New Roman" w:hint="eastAsia"/>
          <w:u w:val="single"/>
        </w:rPr>
        <w:t>（</w:t>
      </w:r>
      <w:r>
        <w:rPr>
          <w:rFonts w:ascii="Times New Roman" w:eastAsia="Times New Roman" w:hint="eastAsia"/>
          <w:u w:val="single"/>
        </w:rPr>
        <w:t>1</w:t>
      </w:r>
      <w:r>
        <w:rPr>
          <w:rFonts w:ascii="Times New Roman" w:eastAsia="Times New Roman" w:hint="eastAsia"/>
          <w:u w:val="single"/>
        </w:rPr>
        <w:t>）</w:t>
      </w:r>
      <w:r>
        <w:rPr>
          <w:rFonts w:ascii="Times New Roman" w:eastAsia="Times New Roman"/>
          <w:u w:val="single"/>
        </w:rPr>
        <w:t xml:space="preserve"> </w:t>
      </w:r>
      <w:r>
        <w:t>种方式处理：</w:t>
      </w:r>
    </w:p>
    <w:p w:rsidR="00732175" w:rsidRDefault="002D78BC">
      <w:pPr>
        <w:pStyle w:val="a4"/>
        <w:tabs>
          <w:tab w:val="left" w:pos="4640"/>
          <w:tab w:val="left" w:pos="5831"/>
        </w:tabs>
        <w:spacing w:line="345" w:lineRule="auto"/>
        <w:ind w:right="232" w:firstLine="480"/>
      </w:pPr>
      <w:r>
        <w:rPr>
          <w:spacing w:val="-4"/>
        </w:rPr>
        <w:t>（</w:t>
      </w:r>
      <w:r>
        <w:rPr>
          <w:spacing w:val="-4"/>
        </w:rPr>
        <w:t>1</w:t>
      </w:r>
      <w:r>
        <w:rPr>
          <w:spacing w:val="-4"/>
        </w:rPr>
        <w:t>）</w:t>
      </w:r>
      <w:r>
        <w:t>以上设施中第</w:t>
      </w:r>
      <w:r>
        <w:t>1</w:t>
      </w:r>
      <w:r>
        <w:rPr>
          <w:spacing w:val="-10"/>
        </w:rPr>
        <w:t>、</w:t>
      </w:r>
      <w:r>
        <w:t>2</w:t>
      </w:r>
      <w:r>
        <w:rPr>
          <w:spacing w:val="-10"/>
        </w:rPr>
        <w:t>、</w:t>
      </w:r>
      <w:r>
        <w:t>3</w:t>
      </w:r>
      <w:r>
        <w:rPr>
          <w:spacing w:val="-10"/>
        </w:rPr>
        <w:t>、</w:t>
      </w:r>
      <w:r>
        <w:rPr>
          <w:spacing w:val="-10"/>
          <w:u w:val="single"/>
        </w:rPr>
        <w:t xml:space="preserve"> </w:t>
      </w:r>
      <w:r>
        <w:rPr>
          <w:rFonts w:hint="eastAsia"/>
          <w:spacing w:val="-10"/>
          <w:u w:val="single"/>
        </w:rPr>
        <w:t>×</w:t>
      </w:r>
      <w:r>
        <w:rPr>
          <w:spacing w:val="-10"/>
          <w:u w:val="single"/>
        </w:rPr>
        <w:tab/>
      </w:r>
      <w:r>
        <w:rPr>
          <w:spacing w:val="-10"/>
        </w:rPr>
        <w:t>、</w:t>
      </w:r>
      <w:r>
        <w:rPr>
          <w:spacing w:val="-10"/>
          <w:u w:val="single"/>
        </w:rPr>
        <w:t xml:space="preserve"> </w:t>
      </w:r>
      <w:r>
        <w:rPr>
          <w:rFonts w:hint="eastAsia"/>
          <w:spacing w:val="-10"/>
          <w:u w:val="single"/>
        </w:rPr>
        <w:t>×</w:t>
      </w:r>
      <w:r>
        <w:rPr>
          <w:spacing w:val="-10"/>
          <w:u w:val="single"/>
        </w:rPr>
        <w:tab/>
      </w:r>
      <w:r>
        <w:t>项在约定交付日未达到交付条</w:t>
      </w:r>
      <w:r>
        <w:rPr>
          <w:spacing w:val="-17"/>
        </w:rPr>
        <w:t>件</w:t>
      </w:r>
      <w:r>
        <w:t>的，出卖人按照本合同第十三条的约定承担逾期交付责任。</w:t>
      </w:r>
    </w:p>
    <w:p w:rsidR="00732175" w:rsidRDefault="002D78BC">
      <w:pPr>
        <w:pStyle w:val="a4"/>
        <w:tabs>
          <w:tab w:val="left" w:pos="8229"/>
          <w:tab w:val="left" w:pos="8712"/>
        </w:tabs>
        <w:spacing w:line="345" w:lineRule="auto"/>
        <w:ind w:right="184" w:firstLine="480"/>
        <w:jc w:val="both"/>
      </w:pPr>
      <w:r>
        <w:t>第</w:t>
      </w:r>
      <w:r>
        <w:t>4</w:t>
      </w:r>
      <w:r>
        <w:t>项未按时达到交付使用条件的</w:t>
      </w:r>
      <w:r>
        <w:rPr>
          <w:spacing w:val="-51"/>
        </w:rPr>
        <w:t>，</w:t>
      </w:r>
      <w:r>
        <w:t>出卖人按日向买受人支付</w:t>
      </w:r>
      <w:r>
        <w:rPr>
          <w:rFonts w:hint="eastAsia"/>
          <w:u w:val="single"/>
          <w:lang w:val="en-US"/>
        </w:rPr>
        <w:t xml:space="preserve"> 25 </w:t>
      </w:r>
      <w:r>
        <w:t>元的违约金</w:t>
      </w:r>
      <w:r>
        <w:rPr>
          <w:spacing w:val="-24"/>
        </w:rPr>
        <w:t>；</w:t>
      </w:r>
      <w:r>
        <w:t>第</w:t>
      </w:r>
      <w:r>
        <w:t>5</w:t>
      </w:r>
      <w:r>
        <w:t>项未按时达到交付使用条件的</w:t>
      </w:r>
      <w:r>
        <w:rPr>
          <w:spacing w:val="-24"/>
        </w:rPr>
        <w:t>，</w:t>
      </w:r>
      <w:r>
        <w:t>出卖人按日向买受人支付</w:t>
      </w:r>
      <w:r>
        <w:rPr>
          <w:u w:val="single"/>
        </w:rPr>
        <w:t xml:space="preserve"> </w:t>
      </w:r>
      <w:r>
        <w:rPr>
          <w:rFonts w:hint="eastAsia"/>
          <w:u w:val="single"/>
          <w:lang w:val="en-US"/>
        </w:rPr>
        <w:t xml:space="preserve">25 </w:t>
      </w:r>
      <w:r>
        <w:t>元的违约金</w:t>
      </w:r>
      <w:r>
        <w:rPr>
          <w:spacing w:val="-24"/>
        </w:rPr>
        <w:t>；</w:t>
      </w:r>
      <w:r>
        <w:t>第</w:t>
      </w:r>
      <w:r>
        <w:t>6</w:t>
      </w:r>
      <w:r>
        <w:t>项未按时达到交付使用条件的</w:t>
      </w:r>
      <w:r>
        <w:rPr>
          <w:spacing w:val="-24"/>
        </w:rPr>
        <w:t>，</w:t>
      </w:r>
      <w:r>
        <w:t>出卖人按日向买受人支付</w:t>
      </w:r>
      <w:r>
        <w:rPr>
          <w:rFonts w:hint="eastAsia"/>
          <w:u w:val="single"/>
          <w:lang w:val="en-US"/>
        </w:rPr>
        <w:t>25</w:t>
      </w:r>
      <w:r>
        <w:t>元的违约金</w:t>
      </w:r>
      <w:r>
        <w:rPr>
          <w:spacing w:val="-24"/>
        </w:rPr>
        <w:t>。</w:t>
      </w:r>
      <w:r>
        <w:t>第</w:t>
      </w:r>
      <w:r>
        <w:rPr>
          <w:u w:val="single"/>
        </w:rPr>
        <w:t xml:space="preserve"> </w:t>
      </w:r>
      <w:r>
        <w:rPr>
          <w:rFonts w:hint="eastAsia"/>
          <w:u w:val="single"/>
        </w:rPr>
        <w:t>×</w:t>
      </w:r>
      <w:r>
        <w:rPr>
          <w:u w:val="single"/>
        </w:rPr>
        <w:t xml:space="preserve">  </w:t>
      </w:r>
      <w:r>
        <w:t>项未按时达到交付使用条件的</w:t>
      </w:r>
      <w:r>
        <w:rPr>
          <w:spacing w:val="-24"/>
        </w:rPr>
        <w:t>，</w:t>
      </w:r>
      <w:r>
        <w:t>出卖人按日向买受人支付</w:t>
      </w:r>
      <w:r>
        <w:rPr>
          <w:u w:val="single"/>
        </w:rPr>
        <w:t xml:space="preserve"> </w:t>
      </w:r>
      <w:r>
        <w:rPr>
          <w:rFonts w:hint="eastAsia"/>
          <w:u w:val="single"/>
        </w:rPr>
        <w:t>×</w:t>
      </w:r>
      <w:r>
        <w:rPr>
          <w:u w:val="single"/>
        </w:rPr>
        <w:tab/>
      </w:r>
      <w:r>
        <w:rPr>
          <w:u w:val="single"/>
        </w:rPr>
        <w:tab/>
      </w:r>
      <w:r>
        <w:t>元的违约金。出卖人采取措施保证相关设施于约定交付日后</w:t>
      </w:r>
      <w:r>
        <w:rPr>
          <w:spacing w:val="119"/>
          <w:u w:val="single"/>
        </w:rPr>
        <w:t xml:space="preserve"> </w:t>
      </w:r>
      <w:r>
        <w:rPr>
          <w:rFonts w:hint="eastAsia"/>
          <w:spacing w:val="119"/>
          <w:u w:val="single"/>
        </w:rPr>
        <w:t>60</w:t>
      </w:r>
      <w:r>
        <w:t>日之内达到交付使用条件</w:t>
      </w:r>
      <w:r>
        <w:rPr>
          <w:spacing w:val="-15"/>
        </w:rPr>
        <w:t>。</w:t>
      </w:r>
    </w:p>
    <w:p w:rsidR="00732175" w:rsidRDefault="002D78BC">
      <w:pPr>
        <w:pStyle w:val="a4"/>
        <w:tabs>
          <w:tab w:val="left" w:pos="9175"/>
        </w:tabs>
        <w:spacing w:line="305" w:lineRule="exact"/>
        <w:ind w:left="598"/>
        <w:rPr>
          <w:rFonts w:ascii="Times New Roman" w:eastAsia="Times New Roman"/>
        </w:rPr>
      </w:pPr>
      <w:r>
        <w:t>（</w:t>
      </w:r>
      <w:r>
        <w:t>2</w:t>
      </w:r>
      <w:r>
        <w:t>）</w:t>
      </w: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p>
    <w:p w:rsidR="00732175" w:rsidRDefault="002D78BC">
      <w:pPr>
        <w:pStyle w:val="a4"/>
        <w:spacing w:before="129"/>
        <w:ind w:left="598"/>
      </w:pPr>
      <w:r>
        <w:t>（二）公共服务及其他配套设施（以建设工程规划许可为准）</w:t>
      </w:r>
    </w:p>
    <w:p w:rsidR="00732175" w:rsidRDefault="002D78BC">
      <w:pPr>
        <w:pStyle w:val="a9"/>
        <w:numPr>
          <w:ilvl w:val="0"/>
          <w:numId w:val="13"/>
        </w:numPr>
        <w:tabs>
          <w:tab w:val="left" w:pos="840"/>
          <w:tab w:val="left" w:pos="3479"/>
          <w:tab w:val="left" w:pos="4199"/>
          <w:tab w:val="left" w:pos="4919"/>
          <w:tab w:val="left" w:pos="6080"/>
          <w:tab w:val="left" w:pos="9000"/>
        </w:tabs>
        <w:rPr>
          <w:sz w:val="24"/>
        </w:rPr>
      </w:pPr>
      <w:r>
        <w:rPr>
          <w:sz w:val="24"/>
        </w:rPr>
        <w:t>小区内绿地率：</w:t>
      </w:r>
      <w:r>
        <w:rPr>
          <w:rFonts w:hint="eastAsia"/>
          <w:sz w:val="24"/>
          <w:u w:val="single"/>
          <w:lang w:val="en-US"/>
        </w:rPr>
        <w:t>20</w:t>
      </w:r>
      <w:r>
        <w:rPr>
          <w:rFonts w:hint="eastAsia"/>
          <w:sz w:val="24"/>
          <w:u w:val="single"/>
          <w:lang w:val="en-US"/>
        </w:rPr>
        <w:t>20</w:t>
      </w:r>
      <w:r>
        <w:rPr>
          <w:sz w:val="24"/>
        </w:rPr>
        <w:t>年</w:t>
      </w:r>
      <w:r>
        <w:rPr>
          <w:rFonts w:hint="eastAsia"/>
          <w:sz w:val="24"/>
          <w:u w:val="single"/>
          <w:lang w:val="en-US"/>
        </w:rPr>
        <w:t>05</w:t>
      </w:r>
      <w:r>
        <w:rPr>
          <w:sz w:val="24"/>
        </w:rPr>
        <w:t>月</w:t>
      </w:r>
      <w:r>
        <w:rPr>
          <w:rFonts w:hint="eastAsia"/>
          <w:sz w:val="24"/>
          <w:u w:val="single"/>
          <w:lang w:val="en-US"/>
        </w:rPr>
        <w:t>25</w:t>
      </w:r>
      <w:r>
        <w:rPr>
          <w:sz w:val="24"/>
        </w:rPr>
        <w:t>日达到</w:t>
      </w:r>
      <w:r>
        <w:rPr>
          <w:sz w:val="24"/>
          <w:u w:val="single"/>
        </w:rPr>
        <w:t xml:space="preserve"> </w:t>
      </w:r>
      <w:r>
        <w:rPr>
          <w:sz w:val="24"/>
          <w:u w:val="single"/>
        </w:rPr>
        <w:tab/>
      </w:r>
      <w:r>
        <w:rPr>
          <w:rFonts w:hint="eastAsia"/>
          <w:b/>
          <w:sz w:val="24"/>
          <w:u w:val="single"/>
        </w:rPr>
        <w:t>规划验收标准</w:t>
      </w:r>
      <w:r>
        <w:rPr>
          <w:sz w:val="24"/>
          <w:u w:val="single"/>
        </w:rPr>
        <w:tab/>
      </w:r>
      <w:r>
        <w:rPr>
          <w:sz w:val="24"/>
        </w:rPr>
        <w:t>；</w:t>
      </w:r>
    </w:p>
    <w:p w:rsidR="00732175" w:rsidRDefault="002D78BC">
      <w:pPr>
        <w:pStyle w:val="a9"/>
        <w:numPr>
          <w:ilvl w:val="0"/>
          <w:numId w:val="13"/>
        </w:numPr>
        <w:tabs>
          <w:tab w:val="left" w:pos="840"/>
          <w:tab w:val="left" w:pos="3959"/>
          <w:tab w:val="left" w:pos="4679"/>
          <w:tab w:val="left" w:pos="5399"/>
          <w:tab w:val="left" w:pos="9000"/>
        </w:tabs>
        <w:spacing w:before="135"/>
        <w:rPr>
          <w:sz w:val="24"/>
        </w:rPr>
      </w:pPr>
      <w:r>
        <w:rPr>
          <w:sz w:val="24"/>
        </w:rPr>
        <w:t>小区内非市政道路：</w:t>
      </w:r>
      <w:r>
        <w:rPr>
          <w:rFonts w:hint="eastAsia"/>
          <w:sz w:val="24"/>
          <w:u w:val="single"/>
          <w:lang w:val="en-US"/>
        </w:rPr>
        <w:t>2020</w:t>
      </w:r>
      <w:r>
        <w:rPr>
          <w:sz w:val="24"/>
        </w:rPr>
        <w:t>年</w:t>
      </w:r>
      <w:r>
        <w:rPr>
          <w:rFonts w:hint="eastAsia"/>
          <w:sz w:val="24"/>
          <w:u w:val="single"/>
          <w:lang w:val="en-US"/>
        </w:rPr>
        <w:t>05</w:t>
      </w:r>
      <w:r>
        <w:rPr>
          <w:sz w:val="24"/>
        </w:rPr>
        <w:t>月</w:t>
      </w:r>
      <w:r>
        <w:rPr>
          <w:rFonts w:hint="eastAsia"/>
          <w:sz w:val="24"/>
          <w:u w:val="single"/>
          <w:lang w:val="en-US"/>
        </w:rPr>
        <w:t>25</w:t>
      </w:r>
      <w:r>
        <w:rPr>
          <w:sz w:val="24"/>
        </w:rPr>
        <w:t>日达到</w:t>
      </w:r>
      <w:r>
        <w:rPr>
          <w:rFonts w:hint="eastAsia"/>
          <w:b/>
          <w:sz w:val="24"/>
          <w:u w:val="single"/>
        </w:rPr>
        <w:t>规划验收标准</w:t>
      </w:r>
      <w:r>
        <w:rPr>
          <w:sz w:val="24"/>
          <w:u w:val="single"/>
        </w:rPr>
        <w:tab/>
      </w:r>
      <w:r>
        <w:rPr>
          <w:sz w:val="24"/>
        </w:rPr>
        <w:t>；</w:t>
      </w:r>
    </w:p>
    <w:p w:rsidR="00732175" w:rsidRDefault="002D78BC">
      <w:pPr>
        <w:pStyle w:val="a9"/>
        <w:numPr>
          <w:ilvl w:val="0"/>
          <w:numId w:val="13"/>
        </w:numPr>
        <w:tabs>
          <w:tab w:val="left" w:pos="840"/>
          <w:tab w:val="left" w:pos="3959"/>
          <w:tab w:val="left" w:pos="4679"/>
          <w:tab w:val="left" w:pos="5399"/>
          <w:tab w:val="left" w:pos="9000"/>
        </w:tabs>
        <w:rPr>
          <w:sz w:val="24"/>
        </w:rPr>
      </w:pPr>
      <w:r>
        <w:rPr>
          <w:sz w:val="24"/>
        </w:rPr>
        <w:t>规划的车位、车库：</w:t>
      </w:r>
      <w:r>
        <w:rPr>
          <w:rFonts w:hint="eastAsia"/>
          <w:sz w:val="24"/>
          <w:u w:val="single"/>
          <w:lang w:val="en-US"/>
        </w:rPr>
        <w:t>2020</w:t>
      </w:r>
      <w:r>
        <w:rPr>
          <w:sz w:val="24"/>
        </w:rPr>
        <w:t>年</w:t>
      </w:r>
      <w:r>
        <w:rPr>
          <w:rFonts w:hint="eastAsia"/>
          <w:sz w:val="24"/>
          <w:u w:val="single"/>
          <w:lang w:val="en-US"/>
        </w:rPr>
        <w:t>05</w:t>
      </w:r>
      <w:r>
        <w:rPr>
          <w:sz w:val="24"/>
        </w:rPr>
        <w:t>月</w:t>
      </w:r>
      <w:r>
        <w:rPr>
          <w:rFonts w:hint="eastAsia"/>
          <w:sz w:val="24"/>
          <w:u w:val="single"/>
          <w:lang w:val="en-US"/>
        </w:rPr>
        <w:t>25</w:t>
      </w:r>
      <w:r>
        <w:rPr>
          <w:sz w:val="24"/>
        </w:rPr>
        <w:t>日达到</w:t>
      </w:r>
      <w:r>
        <w:rPr>
          <w:rFonts w:hint="eastAsia"/>
          <w:b/>
          <w:sz w:val="24"/>
          <w:u w:val="single"/>
        </w:rPr>
        <w:t>规划验收标准</w:t>
      </w:r>
      <w:r>
        <w:rPr>
          <w:sz w:val="24"/>
          <w:u w:val="single"/>
        </w:rPr>
        <w:tab/>
      </w:r>
      <w:r>
        <w:rPr>
          <w:sz w:val="24"/>
        </w:rPr>
        <w:t>；</w:t>
      </w:r>
    </w:p>
    <w:p w:rsidR="00732175" w:rsidRDefault="002D78BC">
      <w:pPr>
        <w:pStyle w:val="a9"/>
        <w:numPr>
          <w:ilvl w:val="0"/>
          <w:numId w:val="13"/>
        </w:numPr>
        <w:tabs>
          <w:tab w:val="left" w:pos="840"/>
          <w:tab w:val="left" w:pos="3479"/>
          <w:tab w:val="left" w:pos="4199"/>
          <w:tab w:val="left" w:pos="4919"/>
          <w:tab w:val="left" w:pos="9000"/>
        </w:tabs>
        <w:spacing w:before="137"/>
        <w:rPr>
          <w:sz w:val="24"/>
        </w:rPr>
      </w:pPr>
      <w:r>
        <w:rPr>
          <w:sz w:val="24"/>
        </w:rPr>
        <w:t>物业服务用房：</w:t>
      </w:r>
      <w:r>
        <w:rPr>
          <w:rFonts w:hint="eastAsia"/>
          <w:sz w:val="24"/>
          <w:u w:val="single"/>
          <w:lang w:val="en-US"/>
        </w:rPr>
        <w:t>2020</w:t>
      </w:r>
      <w:r>
        <w:rPr>
          <w:sz w:val="24"/>
        </w:rPr>
        <w:t>年</w:t>
      </w:r>
      <w:r>
        <w:rPr>
          <w:rFonts w:hint="eastAsia"/>
          <w:sz w:val="24"/>
          <w:u w:val="single"/>
          <w:lang w:val="en-US"/>
        </w:rPr>
        <w:t>05</w:t>
      </w:r>
      <w:r>
        <w:rPr>
          <w:sz w:val="24"/>
        </w:rPr>
        <w:t>月</w:t>
      </w:r>
      <w:r>
        <w:rPr>
          <w:rFonts w:hint="eastAsia"/>
          <w:sz w:val="24"/>
          <w:u w:val="single"/>
          <w:lang w:val="en-US"/>
        </w:rPr>
        <w:t>25</w:t>
      </w:r>
      <w:r>
        <w:rPr>
          <w:sz w:val="24"/>
        </w:rPr>
        <w:t>日达到</w:t>
      </w:r>
      <w:r>
        <w:rPr>
          <w:rFonts w:hint="eastAsia"/>
          <w:b/>
          <w:sz w:val="24"/>
          <w:u w:val="single"/>
        </w:rPr>
        <w:t>规划验收标准</w:t>
      </w:r>
      <w:r>
        <w:rPr>
          <w:sz w:val="24"/>
          <w:u w:val="single"/>
        </w:rPr>
        <w:tab/>
      </w:r>
      <w:r>
        <w:rPr>
          <w:sz w:val="24"/>
        </w:rPr>
        <w:t>；</w:t>
      </w:r>
    </w:p>
    <w:p w:rsidR="00732175" w:rsidRDefault="002D78BC">
      <w:pPr>
        <w:pStyle w:val="a9"/>
        <w:numPr>
          <w:ilvl w:val="0"/>
          <w:numId w:val="13"/>
        </w:numPr>
        <w:tabs>
          <w:tab w:val="left" w:pos="840"/>
          <w:tab w:val="left" w:pos="3479"/>
          <w:tab w:val="left" w:pos="4199"/>
          <w:tab w:val="left" w:pos="4919"/>
          <w:tab w:val="left" w:pos="9000"/>
        </w:tabs>
        <w:rPr>
          <w:sz w:val="24"/>
        </w:rPr>
      </w:pPr>
      <w:r>
        <w:rPr>
          <w:sz w:val="24"/>
        </w:rPr>
        <w:t>医疗卫生机构：</w:t>
      </w:r>
      <w:r>
        <w:rPr>
          <w:sz w:val="24"/>
          <w:u w:val="single"/>
        </w:rPr>
        <w:t xml:space="preserve"> </w:t>
      </w:r>
      <w:r>
        <w:rPr>
          <w:rFonts w:hint="eastAsia"/>
          <w:sz w:val="24"/>
          <w:u w:val="single"/>
        </w:rPr>
        <w:t>×</w:t>
      </w:r>
      <w:r>
        <w:rPr>
          <w:sz w:val="24"/>
          <w:u w:val="single"/>
        </w:rPr>
        <w:tab/>
      </w:r>
      <w:r>
        <w:rPr>
          <w:sz w:val="24"/>
        </w:rPr>
        <w:t>年</w:t>
      </w:r>
      <w:r>
        <w:rPr>
          <w:sz w:val="24"/>
          <w:u w:val="single"/>
        </w:rPr>
        <w:t xml:space="preserve"> </w:t>
      </w:r>
      <w:r>
        <w:rPr>
          <w:rFonts w:hint="eastAsia"/>
          <w:sz w:val="24"/>
          <w:u w:val="single"/>
        </w:rPr>
        <w:t>×</w:t>
      </w:r>
      <w:r>
        <w:rPr>
          <w:sz w:val="24"/>
          <w:u w:val="single"/>
        </w:rPr>
        <w:tab/>
      </w:r>
      <w:r>
        <w:rPr>
          <w:sz w:val="24"/>
        </w:rPr>
        <w:t>月</w:t>
      </w:r>
      <w:r>
        <w:rPr>
          <w:sz w:val="24"/>
          <w:u w:val="single"/>
        </w:rPr>
        <w:t xml:space="preserve"> </w:t>
      </w:r>
      <w:r>
        <w:rPr>
          <w:rFonts w:hint="eastAsia"/>
          <w:sz w:val="24"/>
          <w:u w:val="single"/>
        </w:rPr>
        <w:t>×</w:t>
      </w:r>
      <w:r>
        <w:rPr>
          <w:sz w:val="24"/>
          <w:u w:val="single"/>
        </w:rPr>
        <w:tab/>
      </w:r>
      <w:r>
        <w:rPr>
          <w:sz w:val="24"/>
        </w:rPr>
        <w:t>日达到</w:t>
      </w:r>
      <w:r>
        <w:rPr>
          <w:rFonts w:hint="eastAsia"/>
          <w:sz w:val="24"/>
          <w:u w:val="single"/>
        </w:rPr>
        <w:t>×</w:t>
      </w:r>
      <w:r>
        <w:rPr>
          <w:sz w:val="24"/>
          <w:u w:val="single"/>
        </w:rPr>
        <w:tab/>
      </w:r>
      <w:r>
        <w:rPr>
          <w:sz w:val="24"/>
        </w:rPr>
        <w:t>；</w:t>
      </w:r>
    </w:p>
    <w:p w:rsidR="00732175" w:rsidRDefault="002D78BC">
      <w:pPr>
        <w:pStyle w:val="a9"/>
        <w:numPr>
          <w:ilvl w:val="0"/>
          <w:numId w:val="13"/>
        </w:numPr>
        <w:tabs>
          <w:tab w:val="left" w:pos="840"/>
          <w:tab w:val="left" w:pos="2759"/>
          <w:tab w:val="left" w:pos="3479"/>
          <w:tab w:val="left" w:pos="4199"/>
          <w:tab w:val="left" w:pos="9000"/>
        </w:tabs>
        <w:rPr>
          <w:sz w:val="24"/>
        </w:rPr>
      </w:pPr>
      <w:r>
        <w:rPr>
          <w:sz w:val="24"/>
        </w:rPr>
        <w:t>幼儿园：</w:t>
      </w:r>
      <w:r>
        <w:rPr>
          <w:sz w:val="24"/>
          <w:u w:val="single"/>
        </w:rPr>
        <w:t xml:space="preserve"> </w:t>
      </w:r>
      <w:r>
        <w:rPr>
          <w:rFonts w:hint="eastAsia"/>
          <w:sz w:val="24"/>
          <w:u w:val="single"/>
        </w:rPr>
        <w:t>×</w:t>
      </w:r>
      <w:r>
        <w:rPr>
          <w:sz w:val="24"/>
          <w:u w:val="single"/>
        </w:rPr>
        <w:tab/>
      </w:r>
      <w:r>
        <w:rPr>
          <w:sz w:val="24"/>
        </w:rPr>
        <w:t>年</w:t>
      </w:r>
      <w:r>
        <w:rPr>
          <w:sz w:val="24"/>
          <w:u w:val="single"/>
        </w:rPr>
        <w:t xml:space="preserve"> </w:t>
      </w:r>
      <w:r>
        <w:rPr>
          <w:rFonts w:hint="eastAsia"/>
          <w:sz w:val="24"/>
          <w:u w:val="single"/>
        </w:rPr>
        <w:t>×</w:t>
      </w:r>
      <w:r>
        <w:rPr>
          <w:sz w:val="24"/>
          <w:u w:val="single"/>
        </w:rPr>
        <w:tab/>
      </w:r>
      <w:r>
        <w:rPr>
          <w:sz w:val="24"/>
        </w:rPr>
        <w:t>月</w:t>
      </w:r>
      <w:r>
        <w:rPr>
          <w:sz w:val="24"/>
          <w:u w:val="single"/>
        </w:rPr>
        <w:t xml:space="preserve"> </w:t>
      </w:r>
      <w:r>
        <w:rPr>
          <w:rFonts w:hint="eastAsia"/>
          <w:sz w:val="24"/>
          <w:u w:val="single"/>
        </w:rPr>
        <w:t>×</w:t>
      </w:r>
      <w:r>
        <w:rPr>
          <w:sz w:val="24"/>
          <w:u w:val="single"/>
        </w:rPr>
        <w:tab/>
      </w:r>
      <w:r>
        <w:rPr>
          <w:sz w:val="24"/>
        </w:rPr>
        <w:t>日达到</w:t>
      </w:r>
      <w:r>
        <w:rPr>
          <w:rFonts w:hint="eastAsia"/>
          <w:sz w:val="24"/>
          <w:u w:val="single"/>
        </w:rPr>
        <w:t>×</w:t>
      </w:r>
      <w:r>
        <w:rPr>
          <w:sz w:val="24"/>
          <w:u w:val="single"/>
        </w:rPr>
        <w:tab/>
      </w:r>
      <w:r>
        <w:rPr>
          <w:sz w:val="24"/>
        </w:rPr>
        <w:t>；</w:t>
      </w:r>
    </w:p>
    <w:p w:rsidR="00732175" w:rsidRDefault="002D78BC">
      <w:pPr>
        <w:pStyle w:val="a9"/>
        <w:tabs>
          <w:tab w:val="left" w:pos="962"/>
          <w:tab w:val="left" w:pos="4175"/>
          <w:tab w:val="left" w:pos="4439"/>
          <w:tab w:val="left" w:pos="4470"/>
          <w:tab w:val="left" w:pos="6479"/>
          <w:tab w:val="left" w:pos="7502"/>
          <w:tab w:val="left" w:pos="8544"/>
        </w:tabs>
        <w:spacing w:before="135" w:line="345" w:lineRule="auto"/>
        <w:ind w:left="598" w:right="231" w:firstLine="0"/>
        <w:jc w:val="both"/>
        <w:rPr>
          <w:sz w:val="24"/>
          <w:u w:val="single"/>
        </w:rPr>
      </w:pPr>
      <w:r>
        <w:rPr>
          <w:rFonts w:hint="eastAsia"/>
          <w:sz w:val="24"/>
          <w:lang w:val="en-US"/>
        </w:rPr>
        <w:lastRenderedPageBreak/>
        <w:t>7.</w:t>
      </w:r>
      <w:r>
        <w:rPr>
          <w:sz w:val="24"/>
        </w:rPr>
        <w:t>学校：</w:t>
      </w:r>
      <w:r>
        <w:rPr>
          <w:sz w:val="24"/>
          <w:u w:val="single"/>
        </w:rPr>
        <w:t xml:space="preserve"> </w:t>
      </w:r>
      <w:r>
        <w:rPr>
          <w:rFonts w:hint="eastAsia"/>
          <w:sz w:val="24"/>
          <w:u w:val="single"/>
        </w:rPr>
        <w:t>×</w:t>
      </w:r>
      <w:r>
        <w:rPr>
          <w:sz w:val="24"/>
          <w:u w:val="single"/>
        </w:rPr>
        <w:tab/>
      </w:r>
      <w:r>
        <w:rPr>
          <w:sz w:val="24"/>
        </w:rPr>
        <w:t>年</w:t>
      </w:r>
      <w:r>
        <w:rPr>
          <w:sz w:val="24"/>
          <w:u w:val="single"/>
        </w:rPr>
        <w:t xml:space="preserve"> </w:t>
      </w:r>
      <w:r>
        <w:rPr>
          <w:rFonts w:hint="eastAsia"/>
          <w:sz w:val="24"/>
          <w:u w:val="single"/>
        </w:rPr>
        <w:t>×</w:t>
      </w:r>
      <w:r>
        <w:rPr>
          <w:sz w:val="24"/>
          <w:u w:val="single"/>
        </w:rPr>
        <w:tab/>
      </w:r>
      <w:r>
        <w:rPr>
          <w:sz w:val="24"/>
        </w:rPr>
        <w:t>月</w:t>
      </w:r>
      <w:r>
        <w:rPr>
          <w:sz w:val="24"/>
          <w:u w:val="single"/>
        </w:rPr>
        <w:t xml:space="preserve"> </w:t>
      </w:r>
      <w:r>
        <w:rPr>
          <w:rFonts w:hint="eastAsia"/>
          <w:sz w:val="24"/>
          <w:u w:val="single"/>
        </w:rPr>
        <w:t>×</w:t>
      </w:r>
      <w:r>
        <w:rPr>
          <w:sz w:val="24"/>
          <w:u w:val="single"/>
        </w:rPr>
        <w:tab/>
      </w:r>
      <w:r>
        <w:rPr>
          <w:sz w:val="24"/>
        </w:rPr>
        <w:t>日达到</w:t>
      </w:r>
      <w:r>
        <w:rPr>
          <w:rFonts w:hint="eastAsia"/>
          <w:sz w:val="24"/>
          <w:u w:val="single"/>
        </w:rPr>
        <w:t>×</w:t>
      </w:r>
      <w:r>
        <w:rPr>
          <w:sz w:val="24"/>
          <w:u w:val="single"/>
        </w:rPr>
        <w:tab/>
      </w:r>
    </w:p>
    <w:p w:rsidR="00732175" w:rsidRDefault="002D78BC">
      <w:pPr>
        <w:pStyle w:val="a4"/>
        <w:tabs>
          <w:tab w:val="left" w:pos="9000"/>
        </w:tabs>
        <w:spacing w:before="134"/>
        <w:ind w:firstLineChars="200" w:firstLine="480"/>
      </w:pPr>
      <w:r>
        <w:t>8.</w:t>
      </w:r>
      <w:r>
        <w:rPr>
          <w:u w:val="single"/>
        </w:rPr>
        <w:t xml:space="preserve"> </w:t>
      </w:r>
      <w:r>
        <w:rPr>
          <w:rFonts w:hint="eastAsia"/>
          <w:u w:val="single"/>
        </w:rPr>
        <w:t>×</w:t>
      </w:r>
      <w:r>
        <w:rPr>
          <w:u w:val="single"/>
        </w:rPr>
        <w:tab/>
      </w:r>
      <w:r>
        <w:t>；</w:t>
      </w:r>
    </w:p>
    <w:p w:rsidR="00732175" w:rsidRDefault="002D78BC">
      <w:pPr>
        <w:pStyle w:val="a4"/>
        <w:tabs>
          <w:tab w:val="left" w:pos="9000"/>
        </w:tabs>
        <w:spacing w:before="134" w:line="360" w:lineRule="auto"/>
        <w:ind w:left="598" w:right="184"/>
      </w:pPr>
      <w:r>
        <w:t>9.</w:t>
      </w:r>
      <w:r>
        <w:rPr>
          <w:u w:val="single"/>
        </w:rPr>
        <w:t xml:space="preserve"> </w:t>
      </w:r>
      <w:r>
        <w:rPr>
          <w:rFonts w:hint="eastAsia"/>
          <w:u w:val="single"/>
        </w:rPr>
        <w:t>×</w:t>
      </w:r>
      <w:r>
        <w:rPr>
          <w:u w:val="single"/>
        </w:rPr>
        <w:tab/>
      </w:r>
      <w:r>
        <w:rPr>
          <w:spacing w:val="-18"/>
        </w:rPr>
        <w:t>。</w:t>
      </w:r>
      <w:r>
        <w:t>以上设施未达到上述条件的，双方同意按照以下方式处理：</w:t>
      </w:r>
    </w:p>
    <w:p w:rsidR="00732175" w:rsidRPr="00B72406" w:rsidRDefault="002D78BC">
      <w:pPr>
        <w:tabs>
          <w:tab w:val="left" w:pos="840"/>
          <w:tab w:val="left" w:pos="9000"/>
        </w:tabs>
        <w:spacing w:line="360" w:lineRule="auto"/>
        <w:ind w:left="598"/>
        <w:rPr>
          <w:b/>
          <w:bCs/>
          <w:sz w:val="24"/>
          <w:u w:val="single"/>
        </w:rPr>
      </w:pPr>
      <w:r>
        <w:rPr>
          <w:rFonts w:hint="eastAsia"/>
          <w:sz w:val="24"/>
        </w:rPr>
        <w:t>1.</w:t>
      </w:r>
      <w:r>
        <w:rPr>
          <w:sz w:val="24"/>
        </w:rPr>
        <w:t>小区内绿地率未达到上述约定条件的，</w:t>
      </w:r>
      <w:r>
        <w:rPr>
          <w:rFonts w:hint="eastAsia"/>
          <w:b/>
          <w:bCs/>
          <w:sz w:val="24"/>
          <w:u w:val="single"/>
        </w:rPr>
        <w:t>出卖人负责整改完善，</w:t>
      </w:r>
      <w:r w:rsidRPr="00B72406">
        <w:rPr>
          <w:rFonts w:hint="eastAsia"/>
          <w:b/>
          <w:bCs/>
          <w:sz w:val="24"/>
          <w:u w:val="single"/>
        </w:rPr>
        <w:t>由此引起的逾期交付责任由出卖人承担</w:t>
      </w:r>
      <w:r w:rsidRPr="00B72406">
        <w:rPr>
          <w:b/>
          <w:bCs/>
          <w:sz w:val="24"/>
          <w:u w:val="single"/>
        </w:rPr>
        <w:t>。</w:t>
      </w:r>
    </w:p>
    <w:p w:rsidR="00732175" w:rsidRPr="00B72406" w:rsidRDefault="002D78BC">
      <w:pPr>
        <w:tabs>
          <w:tab w:val="left" w:pos="840"/>
          <w:tab w:val="left" w:pos="9000"/>
        </w:tabs>
        <w:spacing w:line="360" w:lineRule="auto"/>
        <w:ind w:left="598"/>
        <w:rPr>
          <w:sz w:val="24"/>
        </w:rPr>
      </w:pPr>
      <w:r>
        <w:rPr>
          <w:rFonts w:hint="eastAsia"/>
          <w:sz w:val="24"/>
        </w:rPr>
        <w:t>2.</w:t>
      </w:r>
      <w:r>
        <w:rPr>
          <w:sz w:val="24"/>
        </w:rPr>
        <w:t>小区内非市政道路未达到上述约定条件的，</w:t>
      </w:r>
      <w:r>
        <w:rPr>
          <w:rFonts w:hint="eastAsia"/>
          <w:b/>
          <w:bCs/>
          <w:sz w:val="24"/>
          <w:u w:val="single"/>
        </w:rPr>
        <w:t>出卖人负责整改完善，</w:t>
      </w:r>
      <w:r w:rsidRPr="00B72406">
        <w:rPr>
          <w:rFonts w:hint="eastAsia"/>
          <w:b/>
          <w:bCs/>
          <w:sz w:val="24"/>
          <w:u w:val="single"/>
        </w:rPr>
        <w:t>由此引起的逾期交付责任由出卖人承担</w:t>
      </w:r>
      <w:r w:rsidRPr="00B72406">
        <w:rPr>
          <w:sz w:val="24"/>
        </w:rPr>
        <w:t>。</w:t>
      </w:r>
    </w:p>
    <w:p w:rsidR="00732175" w:rsidRPr="00B72406" w:rsidRDefault="002D78BC">
      <w:pPr>
        <w:tabs>
          <w:tab w:val="left" w:pos="840"/>
          <w:tab w:val="left" w:pos="9000"/>
        </w:tabs>
        <w:spacing w:line="360" w:lineRule="auto"/>
        <w:ind w:left="598"/>
        <w:rPr>
          <w:sz w:val="24"/>
        </w:rPr>
      </w:pPr>
      <w:r w:rsidRPr="00B72406">
        <w:rPr>
          <w:rFonts w:hint="eastAsia"/>
          <w:sz w:val="24"/>
        </w:rPr>
        <w:t>3.</w:t>
      </w:r>
      <w:r w:rsidRPr="00B72406">
        <w:rPr>
          <w:sz w:val="24"/>
        </w:rPr>
        <w:t>规划的车位、车库未达到上述约定条件的，</w:t>
      </w:r>
      <w:r w:rsidRPr="00B72406">
        <w:rPr>
          <w:rFonts w:hint="eastAsia"/>
          <w:b/>
          <w:bCs/>
          <w:sz w:val="24"/>
          <w:u w:val="single"/>
        </w:rPr>
        <w:t>出卖人负责整改完善，</w:t>
      </w:r>
      <w:r w:rsidRPr="00B72406">
        <w:rPr>
          <w:rFonts w:hint="eastAsia"/>
          <w:b/>
          <w:bCs/>
          <w:sz w:val="24"/>
          <w:u w:val="single"/>
        </w:rPr>
        <w:t>由此引起的逾期交付责任由出卖人承担</w:t>
      </w:r>
      <w:r w:rsidRPr="00B72406">
        <w:rPr>
          <w:sz w:val="24"/>
        </w:rPr>
        <w:t>。</w:t>
      </w:r>
    </w:p>
    <w:p w:rsidR="00732175" w:rsidRPr="00B72406" w:rsidRDefault="002D78BC">
      <w:pPr>
        <w:tabs>
          <w:tab w:val="left" w:pos="840"/>
          <w:tab w:val="left" w:pos="9000"/>
        </w:tabs>
        <w:spacing w:line="360" w:lineRule="auto"/>
        <w:ind w:left="598"/>
        <w:rPr>
          <w:sz w:val="24"/>
        </w:rPr>
      </w:pPr>
      <w:r w:rsidRPr="00B72406">
        <w:rPr>
          <w:rFonts w:hint="eastAsia"/>
          <w:sz w:val="24"/>
        </w:rPr>
        <w:t>4.</w:t>
      </w:r>
      <w:r w:rsidRPr="00B72406">
        <w:rPr>
          <w:sz w:val="24"/>
        </w:rPr>
        <w:t>物业服务用房未达到上述约定条件的，</w:t>
      </w:r>
      <w:r w:rsidRPr="00B72406">
        <w:rPr>
          <w:rFonts w:hint="eastAsia"/>
          <w:b/>
          <w:bCs/>
          <w:sz w:val="24"/>
          <w:u w:val="single"/>
        </w:rPr>
        <w:t>出卖人负责整改完善，</w:t>
      </w:r>
      <w:r w:rsidRPr="00B72406">
        <w:rPr>
          <w:rFonts w:hint="eastAsia"/>
          <w:b/>
          <w:bCs/>
          <w:sz w:val="24"/>
          <w:u w:val="single"/>
        </w:rPr>
        <w:t>由此引起的逾期交付责任由出卖人承担</w:t>
      </w:r>
      <w:r w:rsidRPr="00B72406">
        <w:rPr>
          <w:sz w:val="24"/>
        </w:rPr>
        <w:t>。</w:t>
      </w:r>
    </w:p>
    <w:p w:rsidR="00732175" w:rsidRDefault="002D78BC">
      <w:pPr>
        <w:tabs>
          <w:tab w:val="left" w:pos="840"/>
          <w:tab w:val="left" w:pos="9000"/>
        </w:tabs>
        <w:spacing w:line="360" w:lineRule="auto"/>
        <w:ind w:left="598"/>
        <w:rPr>
          <w:sz w:val="24"/>
        </w:rPr>
      </w:pPr>
      <w:r>
        <w:rPr>
          <w:rFonts w:hint="eastAsia"/>
          <w:sz w:val="24"/>
        </w:rPr>
        <w:t>5.</w:t>
      </w:r>
      <w:r>
        <w:rPr>
          <w:sz w:val="24"/>
        </w:rPr>
        <w:t>其他设施未达到上述约定条件的，</w:t>
      </w:r>
      <w:r>
        <w:rPr>
          <w:sz w:val="24"/>
          <w:u w:val="single"/>
        </w:rPr>
        <w:t xml:space="preserve"> </w:t>
      </w:r>
      <w:r>
        <w:rPr>
          <w:rFonts w:hint="eastAsia"/>
          <w:sz w:val="24"/>
          <w:u w:val="single"/>
        </w:rPr>
        <w:t>×</w:t>
      </w:r>
      <w:r>
        <w:rPr>
          <w:sz w:val="24"/>
          <w:u w:val="single"/>
        </w:rPr>
        <w:tab/>
      </w:r>
      <w:r>
        <w:rPr>
          <w:sz w:val="24"/>
        </w:rPr>
        <w:t>。</w:t>
      </w:r>
    </w:p>
    <w:p w:rsidR="00732175" w:rsidRDefault="002D78BC">
      <w:pPr>
        <w:pStyle w:val="a4"/>
        <w:spacing w:before="135" w:line="360" w:lineRule="auto"/>
        <w:ind w:left="598"/>
      </w:pPr>
      <w:r>
        <w:t>（三）关于本项目内相关设施设备的具体约定见附件五。</w:t>
      </w:r>
    </w:p>
    <w:p w:rsidR="00732175" w:rsidRDefault="002D78BC">
      <w:pPr>
        <w:pStyle w:val="a4"/>
        <w:spacing w:before="136" w:line="360" w:lineRule="auto"/>
        <w:ind w:left="598"/>
      </w:pPr>
      <w:r>
        <w:t>（四）全装修住宅内的装修和设备还应约定以下内容：</w:t>
      </w:r>
    </w:p>
    <w:p w:rsidR="00732175" w:rsidRDefault="002D78BC">
      <w:pPr>
        <w:tabs>
          <w:tab w:val="left" w:pos="840"/>
          <w:tab w:val="left" w:pos="9000"/>
        </w:tabs>
        <w:spacing w:before="135" w:line="360" w:lineRule="auto"/>
        <w:ind w:left="598"/>
        <w:rPr>
          <w:sz w:val="24"/>
        </w:rPr>
      </w:pPr>
      <w:r>
        <w:rPr>
          <w:rFonts w:hint="eastAsia"/>
          <w:sz w:val="24"/>
        </w:rPr>
        <w:t>1.</w:t>
      </w:r>
      <w:r>
        <w:rPr>
          <w:sz w:val="24"/>
        </w:rPr>
        <w:t>厨房交付时可以正常使用，</w:t>
      </w:r>
      <w:r>
        <w:rPr>
          <w:sz w:val="24"/>
          <w:u w:val="single"/>
        </w:rPr>
        <w:t xml:space="preserve"> </w:t>
      </w:r>
      <w:r>
        <w:rPr>
          <w:rFonts w:hint="eastAsia"/>
          <w:sz w:val="24"/>
          <w:u w:val="single"/>
        </w:rPr>
        <w:t>×</w:t>
      </w:r>
      <w:r>
        <w:rPr>
          <w:sz w:val="24"/>
          <w:u w:val="single"/>
        </w:rPr>
        <w:tab/>
      </w:r>
      <w:r>
        <w:rPr>
          <w:sz w:val="24"/>
        </w:rPr>
        <w:t>；</w:t>
      </w:r>
    </w:p>
    <w:p w:rsidR="00732175" w:rsidRDefault="002D78BC">
      <w:pPr>
        <w:pStyle w:val="a9"/>
        <w:tabs>
          <w:tab w:val="left" w:pos="840"/>
          <w:tab w:val="left" w:pos="9000"/>
        </w:tabs>
        <w:spacing w:before="40" w:line="360" w:lineRule="auto"/>
        <w:ind w:left="598" w:firstLine="0"/>
        <w:rPr>
          <w:sz w:val="24"/>
        </w:rPr>
      </w:pPr>
      <w:r>
        <w:rPr>
          <w:rFonts w:hint="eastAsia"/>
          <w:sz w:val="24"/>
          <w:lang w:val="en-US"/>
        </w:rPr>
        <w:t>2.</w:t>
      </w:r>
      <w:r>
        <w:rPr>
          <w:sz w:val="24"/>
        </w:rPr>
        <w:t>卫生间交付时可以正常使用，</w:t>
      </w:r>
      <w:r>
        <w:rPr>
          <w:sz w:val="24"/>
          <w:u w:val="single"/>
        </w:rPr>
        <w:t xml:space="preserve"> </w:t>
      </w:r>
      <w:r>
        <w:rPr>
          <w:rFonts w:hint="eastAsia"/>
          <w:sz w:val="24"/>
          <w:u w:val="single"/>
        </w:rPr>
        <w:t>×</w:t>
      </w:r>
      <w:r>
        <w:rPr>
          <w:sz w:val="24"/>
          <w:u w:val="single"/>
        </w:rPr>
        <w:tab/>
      </w:r>
      <w:r>
        <w:rPr>
          <w:sz w:val="24"/>
        </w:rPr>
        <w:t>；</w:t>
      </w:r>
    </w:p>
    <w:p w:rsidR="00732175" w:rsidRDefault="002D78BC">
      <w:pPr>
        <w:pStyle w:val="a4"/>
        <w:tabs>
          <w:tab w:val="left" w:pos="9000"/>
        </w:tabs>
        <w:spacing w:before="134" w:line="360" w:lineRule="auto"/>
        <w:ind w:left="598"/>
      </w:pPr>
      <w:r>
        <w:t>3.</w:t>
      </w:r>
      <w:r>
        <w:rPr>
          <w:u w:val="single"/>
        </w:rPr>
        <w:t xml:space="preserve"> </w:t>
      </w:r>
      <w:r>
        <w:rPr>
          <w:rFonts w:hint="eastAsia"/>
          <w:u w:val="single"/>
        </w:rPr>
        <w:t>×</w:t>
      </w:r>
      <w:r>
        <w:rPr>
          <w:u w:val="single"/>
        </w:rPr>
        <w:tab/>
      </w:r>
      <w:r>
        <w:t>；</w:t>
      </w:r>
    </w:p>
    <w:p w:rsidR="00732175" w:rsidRDefault="002D78BC">
      <w:pPr>
        <w:pStyle w:val="a4"/>
        <w:tabs>
          <w:tab w:val="left" w:pos="9000"/>
        </w:tabs>
        <w:spacing w:before="134" w:line="360" w:lineRule="auto"/>
        <w:ind w:left="598" w:right="184"/>
      </w:pPr>
      <w:r>
        <w:t>4.</w:t>
      </w:r>
      <w:r>
        <w:rPr>
          <w:u w:val="single"/>
        </w:rPr>
        <w:t xml:space="preserve"> </w:t>
      </w:r>
      <w:r>
        <w:rPr>
          <w:rFonts w:hint="eastAsia"/>
          <w:u w:val="single"/>
        </w:rPr>
        <w:t>×</w:t>
      </w:r>
      <w:r>
        <w:rPr>
          <w:u w:val="single"/>
        </w:rPr>
        <w:tab/>
      </w:r>
      <w:r>
        <w:rPr>
          <w:spacing w:val="-18"/>
        </w:rPr>
        <w:t>。</w:t>
      </w:r>
      <w:r>
        <w:t>以上内容中第</w:t>
      </w:r>
      <w:r>
        <w:t>1</w:t>
      </w:r>
      <w:r>
        <w:rPr>
          <w:spacing w:val="19"/>
        </w:rPr>
        <w:t xml:space="preserve"> </w:t>
      </w:r>
      <w:r>
        <w:rPr>
          <w:spacing w:val="19"/>
        </w:rPr>
        <w:t>、</w:t>
      </w:r>
      <w:r>
        <w:t>2</w:t>
      </w:r>
      <w:r>
        <w:t>项在约定交付日未达到交付条件的，出卖人按照本合同第十三</w:t>
      </w:r>
    </w:p>
    <w:p w:rsidR="00732175" w:rsidRDefault="002D78BC">
      <w:pPr>
        <w:pStyle w:val="a4"/>
      </w:pPr>
      <w:r>
        <w:t>条的约定承担逾期交付责任。</w:t>
      </w:r>
    </w:p>
    <w:p w:rsidR="00732175" w:rsidRDefault="002D78BC">
      <w:pPr>
        <w:pStyle w:val="a4"/>
        <w:tabs>
          <w:tab w:val="left" w:pos="1318"/>
          <w:tab w:val="left" w:pos="6239"/>
          <w:tab w:val="left" w:pos="8469"/>
        </w:tabs>
        <w:spacing w:before="134" w:line="345" w:lineRule="auto"/>
        <w:ind w:right="234" w:firstLine="480"/>
      </w:pPr>
      <w:r>
        <w:t>第</w:t>
      </w:r>
      <w:r>
        <w:rPr>
          <w:u w:val="single"/>
        </w:rPr>
        <w:t xml:space="preserve"> </w:t>
      </w:r>
      <w:r>
        <w:rPr>
          <w:rFonts w:hint="eastAsia"/>
          <w:u w:val="single"/>
        </w:rPr>
        <w:t>×</w:t>
      </w:r>
      <w:r>
        <w:rPr>
          <w:u w:val="single"/>
        </w:rPr>
        <w:tab/>
      </w:r>
      <w:r>
        <w:t>项未按时达到交付使用条件的</w:t>
      </w:r>
      <w:r>
        <w:rPr>
          <w:spacing w:val="-51"/>
        </w:rPr>
        <w:t>，</w:t>
      </w:r>
      <w:r>
        <w:t>出卖人按日向买受人支付</w:t>
      </w:r>
      <w:r>
        <w:rPr>
          <w:u w:val="single"/>
        </w:rPr>
        <w:t xml:space="preserve"> </w:t>
      </w:r>
      <w:r>
        <w:rPr>
          <w:rFonts w:hint="eastAsia"/>
          <w:u w:val="single"/>
        </w:rPr>
        <w:t>×</w:t>
      </w:r>
      <w:r>
        <w:rPr>
          <w:u w:val="single"/>
        </w:rPr>
        <w:tab/>
      </w:r>
      <w:r>
        <w:t>元的</w:t>
      </w:r>
      <w:r>
        <w:rPr>
          <w:spacing w:val="-17"/>
        </w:rPr>
        <w:t>违</w:t>
      </w:r>
      <w:r>
        <w:t>约金；出卖人采取措施保证相关设施于约定交付日后</w:t>
      </w:r>
      <w:r>
        <w:rPr>
          <w:u w:val="single"/>
        </w:rPr>
        <w:t xml:space="preserve"> </w:t>
      </w:r>
      <w:r>
        <w:rPr>
          <w:rFonts w:hint="eastAsia"/>
          <w:u w:val="single"/>
        </w:rPr>
        <w:t>×</w:t>
      </w:r>
      <w:r>
        <w:rPr>
          <w:u w:val="single"/>
        </w:rPr>
        <w:tab/>
      </w:r>
      <w:r>
        <w:t>日之内达到交付使用条件。</w:t>
      </w:r>
    </w:p>
    <w:p w:rsidR="00732175" w:rsidRDefault="002D78BC">
      <w:pPr>
        <w:pStyle w:val="3"/>
        <w:tabs>
          <w:tab w:val="left" w:pos="1805"/>
        </w:tabs>
        <w:spacing w:line="306" w:lineRule="exact"/>
        <w:rPr>
          <w:rFonts w:ascii="宋体" w:eastAsia="宋体"/>
        </w:rPr>
      </w:pPr>
      <w:r>
        <w:rPr>
          <w:rFonts w:ascii="宋体" w:eastAsia="宋体" w:hint="eastAsia"/>
        </w:rPr>
        <w:t>第十二条</w:t>
      </w:r>
      <w:r>
        <w:rPr>
          <w:rFonts w:ascii="宋体" w:eastAsia="宋体" w:hint="eastAsia"/>
        </w:rPr>
        <w:tab/>
      </w:r>
      <w:r>
        <w:rPr>
          <w:rFonts w:ascii="宋体" w:eastAsia="宋体" w:hint="eastAsia"/>
        </w:rPr>
        <w:t>交付时间和手续</w:t>
      </w:r>
    </w:p>
    <w:p w:rsidR="00732175" w:rsidRDefault="002D78BC">
      <w:pPr>
        <w:pStyle w:val="a4"/>
        <w:tabs>
          <w:tab w:val="left" w:pos="3359"/>
          <w:tab w:val="left" w:pos="4079"/>
          <w:tab w:val="left" w:pos="4919"/>
        </w:tabs>
        <w:spacing w:before="134"/>
        <w:ind w:left="598"/>
      </w:pPr>
      <w:r>
        <w:t>（一）出卖人应当在</w:t>
      </w:r>
      <w:r>
        <w:rPr>
          <w:rFonts w:hint="eastAsia"/>
          <w:u w:val="single"/>
          <w:lang w:val="en-US"/>
        </w:rPr>
        <w:t>2020</w:t>
      </w:r>
      <w:r>
        <w:t>年</w:t>
      </w:r>
      <w:r>
        <w:rPr>
          <w:rFonts w:hint="eastAsia"/>
          <w:u w:val="single"/>
          <w:lang w:val="en-US"/>
        </w:rPr>
        <w:t>05</w:t>
      </w:r>
      <w:r>
        <w:t>月</w:t>
      </w:r>
      <w:r>
        <w:rPr>
          <w:rFonts w:hint="eastAsia"/>
          <w:u w:val="single"/>
          <w:lang w:val="en-US"/>
        </w:rPr>
        <w:t>30</w:t>
      </w:r>
      <w:r>
        <w:t>日前向买受人交付该商品房。</w:t>
      </w:r>
    </w:p>
    <w:p w:rsidR="00732175" w:rsidRDefault="002D78BC">
      <w:pPr>
        <w:pStyle w:val="a4"/>
        <w:spacing w:before="135" w:line="345" w:lineRule="auto"/>
        <w:ind w:right="233" w:firstLine="480"/>
        <w:jc w:val="both"/>
      </w:pPr>
      <w:r>
        <w:t>（二</w:t>
      </w:r>
      <w:r>
        <w:rPr>
          <w:spacing w:val="-17"/>
        </w:rPr>
        <w:t>）</w:t>
      </w:r>
      <w:r>
        <w:rPr>
          <w:spacing w:val="-4"/>
        </w:rPr>
        <w:t>该商品房达到第十条、第十一条约定的交付条件后，出卖人应当在交付日期</w:t>
      </w:r>
      <w:r>
        <w:t>届满前</w:t>
      </w:r>
      <w:r>
        <w:rPr>
          <w:spacing w:val="59"/>
          <w:u w:val="single"/>
        </w:rPr>
        <w:t xml:space="preserve"> </w:t>
      </w:r>
      <w:r>
        <w:rPr>
          <w:rFonts w:hint="eastAsia"/>
          <w:spacing w:val="59"/>
          <w:u w:val="single"/>
        </w:rPr>
        <w:t>10</w:t>
      </w:r>
      <w:r>
        <w:rPr>
          <w:spacing w:val="59"/>
          <w:u w:val="single"/>
        </w:rPr>
        <w:t xml:space="preserve"> </w:t>
      </w:r>
      <w:r>
        <w:rPr>
          <w:spacing w:val="-17"/>
        </w:rPr>
        <w:t>日</w:t>
      </w:r>
      <w:r>
        <w:t>（不少于</w:t>
      </w:r>
      <w:r>
        <w:t>10</w:t>
      </w:r>
      <w:r>
        <w:t>日</w:t>
      </w:r>
      <w:r>
        <w:rPr>
          <w:spacing w:val="-17"/>
        </w:rPr>
        <w:t>）</w:t>
      </w:r>
      <w:r>
        <w:rPr>
          <w:spacing w:val="-3"/>
        </w:rPr>
        <w:t>将查验房屋的时间、办理交付手续的时间地点以及应当携</w:t>
      </w:r>
      <w:r>
        <w:rPr>
          <w:spacing w:val="-4"/>
        </w:rPr>
        <w:t>带的证件材料的通知书面送达买受人。买受人未收到交付通知书的，以本合同约定的交</w:t>
      </w:r>
      <w:r>
        <w:t>付</w:t>
      </w:r>
      <w:r>
        <w:lastRenderedPageBreak/>
        <w:t>日期届满之日为办理交付手续的时间，以该商品房所在地为办理交付手续的地点。</w:t>
      </w:r>
    </w:p>
    <w:p w:rsidR="00732175" w:rsidRDefault="002D78BC">
      <w:pPr>
        <w:pStyle w:val="a4"/>
        <w:tabs>
          <w:tab w:val="left" w:pos="9000"/>
        </w:tabs>
        <w:spacing w:line="346" w:lineRule="auto"/>
        <w:ind w:leftChars="21" w:left="46" w:rightChars="41" w:right="90" w:firstLineChars="200" w:firstLine="480"/>
        <w:rPr>
          <w:rFonts w:ascii="Times New Roman" w:eastAsia="Times New Roman"/>
          <w:u w:val="single"/>
        </w:rPr>
      </w:pPr>
      <w:r>
        <w:rPr>
          <w:rFonts w:ascii="Times New Roman" w:eastAsia="Times New Roman"/>
          <w:u w:val="single"/>
        </w:rPr>
        <w:t>但如遇到下列特殊原因，出卖人可据实予以延期</w:t>
      </w:r>
      <w:r>
        <w:rPr>
          <w:rFonts w:ascii="Times New Roman" w:eastAsia="Times New Roman" w:hint="eastAsia"/>
          <w:u w:val="single"/>
        </w:rPr>
        <w:t>：</w:t>
      </w:r>
    </w:p>
    <w:p w:rsidR="00732175" w:rsidRDefault="002D78BC">
      <w:pPr>
        <w:pStyle w:val="a4"/>
        <w:tabs>
          <w:tab w:val="left" w:pos="9000"/>
        </w:tabs>
        <w:spacing w:line="346" w:lineRule="auto"/>
        <w:ind w:leftChars="21" w:left="46" w:rightChars="41" w:right="90" w:firstLineChars="200" w:firstLine="480"/>
      </w:pPr>
      <w:r>
        <w:rPr>
          <w:rFonts w:ascii="Times New Roman" w:eastAsia="Times New Roman"/>
          <w:u w:val="single"/>
        </w:rPr>
        <w:t>县（市）级及县（市）级以上规划、文物、环保等行政主管部门根据法律、法规的规定采取某项行政措施而导致本项目开发建设期延长的（出卖</w:t>
      </w:r>
      <w:proofErr w:type="gramStart"/>
      <w:r>
        <w:rPr>
          <w:rFonts w:ascii="Times New Roman" w:eastAsia="Times New Roman"/>
          <w:u w:val="single"/>
        </w:rPr>
        <w:t>人原因</w:t>
      </w:r>
      <w:proofErr w:type="gramEnd"/>
      <w:r>
        <w:rPr>
          <w:rFonts w:ascii="Times New Roman" w:eastAsia="Times New Roman"/>
          <w:u w:val="single"/>
        </w:rPr>
        <w:t>除外）；</w:t>
      </w:r>
      <w:r>
        <w:rPr>
          <w:rFonts w:ascii="Times New Roman" w:eastAsia="Times New Roman" w:hint="eastAsia"/>
          <w:u w:val="single"/>
        </w:rPr>
        <w:t>出现</w:t>
      </w:r>
      <w:r>
        <w:rPr>
          <w:rFonts w:ascii="Times New Roman" w:eastAsia="Times New Roman"/>
          <w:u w:val="single"/>
        </w:rPr>
        <w:t>不可抗力及免责事由</w:t>
      </w:r>
      <w:r>
        <w:rPr>
          <w:rFonts w:ascii="Times New Roman" w:eastAsia="Times New Roman" w:hint="eastAsia"/>
          <w:u w:val="single"/>
        </w:rPr>
        <w:t>，具体</w:t>
      </w:r>
      <w:r>
        <w:rPr>
          <w:rFonts w:ascii="Times New Roman" w:eastAsia="Times New Roman"/>
          <w:u w:val="single"/>
        </w:rPr>
        <w:t>包括下列情况：台风、地震、洪灾等自然灾害，战争、动乱、大规模流行性疾病等社会异常事件，以及法律法规和政策的改变等政府行为；买受人有逾期付款</w:t>
      </w:r>
      <w:r>
        <w:rPr>
          <w:rFonts w:ascii="Times New Roman" w:eastAsia="Times New Roman"/>
          <w:u w:val="single"/>
        </w:rPr>
        <w:t>(</w:t>
      </w:r>
      <w:r>
        <w:rPr>
          <w:rFonts w:ascii="Times New Roman" w:eastAsia="Times New Roman"/>
          <w:u w:val="single"/>
        </w:rPr>
        <w:t>包括商品房购房款、面积差异款、违约金（如有）、代收代缴款等</w:t>
      </w:r>
      <w:r>
        <w:rPr>
          <w:rFonts w:ascii="Times New Roman" w:eastAsia="Times New Roman"/>
          <w:u w:val="single"/>
        </w:rPr>
        <w:t>)</w:t>
      </w:r>
      <w:r>
        <w:rPr>
          <w:rFonts w:ascii="Times New Roman" w:eastAsia="Times New Roman"/>
          <w:u w:val="single"/>
        </w:rPr>
        <w:t>的违约行为</w:t>
      </w:r>
      <w:r>
        <w:t>。</w:t>
      </w:r>
      <w:r>
        <w:rPr>
          <w:spacing w:val="-4"/>
        </w:rPr>
        <w:t>交付该商品房时，出卖人应当出示满足第十条约定的证明文件。出卖人不出示证明</w:t>
      </w:r>
    </w:p>
    <w:p w:rsidR="00732175" w:rsidRDefault="002D78BC">
      <w:pPr>
        <w:pStyle w:val="a4"/>
        <w:spacing w:line="345" w:lineRule="auto"/>
        <w:ind w:right="185"/>
      </w:pPr>
      <w:r>
        <w:t>文件或者出示的证明文件不齐全，不能满足第十条约定条件的，买受人有权拒绝接收，</w:t>
      </w:r>
      <w:r>
        <w:t xml:space="preserve"> </w:t>
      </w:r>
      <w:r>
        <w:t>由此产生的逾期交付责任由出卖人承担，并按照第十三条处理。</w:t>
      </w:r>
    </w:p>
    <w:p w:rsidR="00732175" w:rsidRDefault="002D78BC">
      <w:pPr>
        <w:pStyle w:val="a4"/>
        <w:ind w:left="598"/>
      </w:pPr>
      <w:r>
        <w:t>（三）查验房屋</w:t>
      </w:r>
    </w:p>
    <w:p w:rsidR="00732175" w:rsidRDefault="002D78BC">
      <w:pPr>
        <w:pStyle w:val="a9"/>
        <w:numPr>
          <w:ilvl w:val="0"/>
          <w:numId w:val="14"/>
        </w:numPr>
        <w:tabs>
          <w:tab w:val="left" w:pos="840"/>
        </w:tabs>
        <w:spacing w:before="129"/>
        <w:rPr>
          <w:sz w:val="24"/>
        </w:rPr>
      </w:pPr>
      <w:r>
        <w:rPr>
          <w:spacing w:val="-4"/>
          <w:sz w:val="24"/>
        </w:rPr>
        <w:t>办理交付手续前，买受人有权对该商品房进行查验，出卖人不得以缴纳相关税费</w:t>
      </w:r>
    </w:p>
    <w:p w:rsidR="00732175" w:rsidRDefault="002D78BC">
      <w:pPr>
        <w:pStyle w:val="a4"/>
        <w:spacing w:before="134" w:line="345" w:lineRule="auto"/>
        <w:ind w:right="173"/>
      </w:pPr>
      <w:r>
        <w:t>（住宅专项维修资金除外）或者签署物业管理文件作为买受人查验和办理交付手续的前提条件。</w:t>
      </w:r>
    </w:p>
    <w:p w:rsidR="00732175" w:rsidRDefault="002D78BC">
      <w:pPr>
        <w:pStyle w:val="a9"/>
        <w:numPr>
          <w:ilvl w:val="0"/>
          <w:numId w:val="14"/>
        </w:numPr>
        <w:tabs>
          <w:tab w:val="left" w:pos="840"/>
        </w:tabs>
        <w:spacing w:before="0" w:line="345" w:lineRule="auto"/>
        <w:ind w:left="118" w:right="231" w:firstLine="480"/>
        <w:jc w:val="both"/>
        <w:rPr>
          <w:sz w:val="24"/>
        </w:rPr>
      </w:pPr>
      <w:r>
        <w:rPr>
          <w:spacing w:val="-3"/>
          <w:sz w:val="24"/>
        </w:rPr>
        <w:t>买受人查验的该商品房存在下列除地基基础和主体结构外的其他质量问题的，由</w:t>
      </w:r>
      <w:r>
        <w:rPr>
          <w:sz w:val="24"/>
        </w:rPr>
        <w:t>出卖人按照有关工程和产品质量规范、标准自查验次日起</w:t>
      </w:r>
      <w:r>
        <w:rPr>
          <w:rFonts w:hint="eastAsia"/>
          <w:spacing w:val="8"/>
          <w:sz w:val="24"/>
          <w:u w:val="single"/>
          <w:lang w:val="en-US"/>
        </w:rPr>
        <w:t>180</w:t>
      </w:r>
      <w:r>
        <w:rPr>
          <w:spacing w:val="-2"/>
          <w:sz w:val="24"/>
        </w:rPr>
        <w:t xml:space="preserve"> </w:t>
      </w:r>
      <w:r>
        <w:rPr>
          <w:spacing w:val="-2"/>
          <w:sz w:val="24"/>
        </w:rPr>
        <w:t>日内负责修复，并承担</w:t>
      </w:r>
      <w:r>
        <w:rPr>
          <w:sz w:val="24"/>
        </w:rPr>
        <w:t>修复费用，修复后再行交付。</w:t>
      </w:r>
    </w:p>
    <w:p w:rsidR="00732175" w:rsidRDefault="002D78BC">
      <w:pPr>
        <w:pStyle w:val="a9"/>
        <w:numPr>
          <w:ilvl w:val="0"/>
          <w:numId w:val="15"/>
        </w:numPr>
        <w:tabs>
          <w:tab w:val="left" w:pos="1200"/>
        </w:tabs>
        <w:spacing w:before="0" w:line="307" w:lineRule="exact"/>
        <w:rPr>
          <w:sz w:val="24"/>
        </w:rPr>
      </w:pPr>
      <w:r>
        <w:rPr>
          <w:sz w:val="24"/>
        </w:rPr>
        <w:t>屋面、墙面、地面渗漏或开裂等；</w:t>
      </w:r>
    </w:p>
    <w:p w:rsidR="00732175" w:rsidRDefault="002D78BC">
      <w:pPr>
        <w:pStyle w:val="a9"/>
        <w:numPr>
          <w:ilvl w:val="0"/>
          <w:numId w:val="15"/>
        </w:numPr>
        <w:tabs>
          <w:tab w:val="left" w:pos="1200"/>
        </w:tabs>
        <w:spacing w:before="132"/>
        <w:rPr>
          <w:sz w:val="24"/>
        </w:rPr>
      </w:pPr>
      <w:r>
        <w:rPr>
          <w:sz w:val="24"/>
        </w:rPr>
        <w:t>管道堵塞；</w:t>
      </w:r>
    </w:p>
    <w:p w:rsidR="00732175" w:rsidRDefault="002D78BC">
      <w:pPr>
        <w:pStyle w:val="a9"/>
        <w:numPr>
          <w:ilvl w:val="0"/>
          <w:numId w:val="15"/>
        </w:numPr>
        <w:tabs>
          <w:tab w:val="left" w:pos="1200"/>
        </w:tabs>
        <w:rPr>
          <w:sz w:val="24"/>
        </w:rPr>
      </w:pPr>
      <w:r>
        <w:rPr>
          <w:sz w:val="24"/>
        </w:rPr>
        <w:t>门窗翘裂、五金件损坏；</w:t>
      </w:r>
    </w:p>
    <w:p w:rsidR="00732175" w:rsidRDefault="002D78BC">
      <w:pPr>
        <w:pStyle w:val="a9"/>
        <w:numPr>
          <w:ilvl w:val="0"/>
          <w:numId w:val="15"/>
        </w:numPr>
        <w:tabs>
          <w:tab w:val="left" w:pos="1200"/>
        </w:tabs>
        <w:rPr>
          <w:sz w:val="24"/>
        </w:rPr>
      </w:pPr>
      <w:r>
        <w:rPr>
          <w:sz w:val="24"/>
        </w:rPr>
        <w:t>灯具、电器等电气设备不能正常使用；</w:t>
      </w:r>
    </w:p>
    <w:p w:rsidR="00732175" w:rsidRDefault="002D78BC">
      <w:pPr>
        <w:pStyle w:val="a9"/>
        <w:numPr>
          <w:ilvl w:val="0"/>
          <w:numId w:val="15"/>
        </w:numPr>
        <w:tabs>
          <w:tab w:val="left" w:pos="1200"/>
        </w:tabs>
        <w:rPr>
          <w:sz w:val="24"/>
        </w:rPr>
      </w:pPr>
      <w:r>
        <w:rPr>
          <w:sz w:val="24"/>
        </w:rPr>
        <w:t>吊顶开裂；</w:t>
      </w:r>
    </w:p>
    <w:p w:rsidR="00732175" w:rsidRDefault="002D78BC">
      <w:pPr>
        <w:pStyle w:val="a9"/>
        <w:numPr>
          <w:ilvl w:val="0"/>
          <w:numId w:val="15"/>
        </w:numPr>
        <w:tabs>
          <w:tab w:val="left" w:pos="1200"/>
        </w:tabs>
        <w:spacing w:before="137"/>
        <w:rPr>
          <w:sz w:val="24"/>
        </w:rPr>
      </w:pPr>
      <w:r>
        <w:rPr>
          <w:sz w:val="24"/>
        </w:rPr>
        <w:t>瓷砖剥落开裂；</w:t>
      </w:r>
    </w:p>
    <w:p w:rsidR="00732175" w:rsidRDefault="002D78BC">
      <w:pPr>
        <w:pStyle w:val="a9"/>
        <w:numPr>
          <w:ilvl w:val="0"/>
          <w:numId w:val="15"/>
        </w:numPr>
        <w:tabs>
          <w:tab w:val="left" w:pos="1200"/>
        </w:tabs>
        <w:rPr>
          <w:sz w:val="24"/>
        </w:rPr>
      </w:pPr>
      <w:r>
        <w:rPr>
          <w:sz w:val="24"/>
        </w:rPr>
        <w:t>墙面剥落、开裂；</w:t>
      </w:r>
    </w:p>
    <w:p w:rsidR="00732175" w:rsidRDefault="002D78BC">
      <w:pPr>
        <w:pStyle w:val="a9"/>
        <w:numPr>
          <w:ilvl w:val="0"/>
          <w:numId w:val="15"/>
        </w:numPr>
        <w:tabs>
          <w:tab w:val="left" w:pos="1200"/>
        </w:tabs>
        <w:spacing w:before="40"/>
        <w:rPr>
          <w:sz w:val="24"/>
        </w:rPr>
      </w:pPr>
      <w:r>
        <w:rPr>
          <w:sz w:val="24"/>
        </w:rPr>
        <w:t>地砖、地板起翘、开裂；</w:t>
      </w:r>
    </w:p>
    <w:p w:rsidR="00732175" w:rsidRDefault="002D78BC">
      <w:pPr>
        <w:tabs>
          <w:tab w:val="left" w:pos="9069"/>
          <w:tab w:val="left" w:pos="9070"/>
        </w:tabs>
        <w:rPr>
          <w:sz w:val="24"/>
        </w:rPr>
      </w:pPr>
      <w:r>
        <w:rPr>
          <w:rFonts w:hint="eastAsia"/>
          <w:sz w:val="24"/>
        </w:rPr>
        <w:t xml:space="preserve">     </w:t>
      </w:r>
      <w:r>
        <w:rPr>
          <w:rFonts w:hint="eastAsia"/>
          <w:sz w:val="24"/>
        </w:rPr>
        <w:t>（</w:t>
      </w:r>
      <w:r>
        <w:rPr>
          <w:rFonts w:hint="eastAsia"/>
          <w:sz w:val="24"/>
        </w:rPr>
        <w:t>9</w:t>
      </w:r>
      <w:r>
        <w:rPr>
          <w:rFonts w:hint="eastAsia"/>
          <w:sz w:val="24"/>
        </w:rPr>
        <w:t>）</w:t>
      </w:r>
      <w:r>
        <w:rPr>
          <w:rFonts w:hint="eastAsia"/>
          <w:sz w:val="24"/>
          <w:u w:val="single"/>
        </w:rPr>
        <w:t>×</w:t>
      </w:r>
      <w:r>
        <w:rPr>
          <w:sz w:val="24"/>
        </w:rPr>
        <w:t>。</w:t>
      </w:r>
    </w:p>
    <w:p w:rsidR="00732175" w:rsidRDefault="002D78BC">
      <w:pPr>
        <w:pStyle w:val="a9"/>
        <w:numPr>
          <w:ilvl w:val="0"/>
          <w:numId w:val="14"/>
        </w:numPr>
        <w:tabs>
          <w:tab w:val="left" w:pos="840"/>
        </w:tabs>
        <w:spacing w:line="345" w:lineRule="auto"/>
        <w:ind w:left="118" w:right="233" w:firstLine="480"/>
        <w:rPr>
          <w:sz w:val="24"/>
        </w:rPr>
      </w:pPr>
      <w:r>
        <w:rPr>
          <w:spacing w:val="-5"/>
          <w:sz w:val="24"/>
        </w:rPr>
        <w:t>查验该商品房后，双方应当签署商品房交接单。由于买受</w:t>
      </w:r>
      <w:proofErr w:type="gramStart"/>
      <w:r>
        <w:rPr>
          <w:spacing w:val="-5"/>
          <w:sz w:val="24"/>
        </w:rPr>
        <w:t>人原因</w:t>
      </w:r>
      <w:proofErr w:type="gramEnd"/>
      <w:r>
        <w:rPr>
          <w:spacing w:val="-5"/>
          <w:sz w:val="24"/>
        </w:rPr>
        <w:t>导致该商品房未</w:t>
      </w:r>
      <w:r>
        <w:rPr>
          <w:sz w:val="24"/>
        </w:rPr>
        <w:t>能按期交付的，双方同意按照以下方式处理：</w:t>
      </w:r>
    </w:p>
    <w:p w:rsidR="00732175" w:rsidRDefault="002D78BC">
      <w:pPr>
        <w:pStyle w:val="a4"/>
        <w:tabs>
          <w:tab w:val="left" w:pos="9069"/>
        </w:tabs>
        <w:spacing w:line="346" w:lineRule="auto"/>
        <w:ind w:leftChars="21" w:left="46" w:rightChars="41" w:right="90" w:firstLineChars="200" w:firstLine="480"/>
      </w:pPr>
      <w:r>
        <w:t>（</w:t>
      </w:r>
      <w:r>
        <w:t>1</w:t>
      </w:r>
      <w:r>
        <w:t>）</w:t>
      </w:r>
      <w:r>
        <w:rPr>
          <w:b/>
          <w:u w:val="single"/>
        </w:rPr>
        <w:t>视为出卖人已按合同约定的日期交付该商品房，该商品房及其室内装修、装饰、设备毁损灭失的风险责任从该日转移至买受人，房屋保修期限从该日起算</w:t>
      </w:r>
      <w:r>
        <w:t>；</w:t>
      </w:r>
    </w:p>
    <w:p w:rsidR="00732175" w:rsidRDefault="002D78BC">
      <w:pPr>
        <w:tabs>
          <w:tab w:val="left" w:pos="1798"/>
          <w:tab w:val="left" w:pos="9069"/>
        </w:tabs>
        <w:spacing w:before="134" w:line="346" w:lineRule="auto"/>
        <w:ind w:leftChars="21" w:left="46" w:rightChars="41" w:right="90" w:firstLineChars="200" w:firstLine="480"/>
        <w:rPr>
          <w:spacing w:val="-17"/>
          <w:sz w:val="24"/>
        </w:rPr>
      </w:pPr>
      <w:r>
        <w:rPr>
          <w:sz w:val="24"/>
        </w:rPr>
        <w:t>（</w:t>
      </w:r>
      <w:r>
        <w:rPr>
          <w:sz w:val="24"/>
        </w:rPr>
        <w:t>2</w:t>
      </w:r>
      <w:r>
        <w:rPr>
          <w:sz w:val="24"/>
        </w:rPr>
        <w:t>）</w:t>
      </w:r>
      <w:r>
        <w:rPr>
          <w:b/>
          <w:sz w:val="24"/>
          <w:u w:val="single"/>
        </w:rPr>
        <w:t>如该商品房存在地基基础和主体结构质量问题的，买受人有权解除合同，除此</w:t>
      </w:r>
      <w:r>
        <w:rPr>
          <w:b/>
          <w:sz w:val="24"/>
          <w:u w:val="single"/>
        </w:rPr>
        <w:lastRenderedPageBreak/>
        <w:t>之外，买受人不得以其他房屋质量瑕疵问题要求解除合同</w:t>
      </w:r>
      <w:r>
        <w:rPr>
          <w:spacing w:val="-17"/>
          <w:sz w:val="24"/>
        </w:rPr>
        <w:t>。</w:t>
      </w:r>
    </w:p>
    <w:p w:rsidR="00732175" w:rsidRDefault="002D78BC">
      <w:pPr>
        <w:tabs>
          <w:tab w:val="left" w:pos="1798"/>
          <w:tab w:val="left" w:pos="9069"/>
        </w:tabs>
        <w:spacing w:before="134" w:line="345" w:lineRule="auto"/>
        <w:ind w:left="601" w:right="114" w:hanging="3"/>
        <w:rPr>
          <w:b/>
          <w:sz w:val="24"/>
        </w:rPr>
      </w:pPr>
      <w:r>
        <w:rPr>
          <w:b/>
          <w:sz w:val="24"/>
        </w:rPr>
        <w:t>第十三条</w:t>
      </w:r>
      <w:r>
        <w:rPr>
          <w:b/>
          <w:sz w:val="24"/>
        </w:rPr>
        <w:tab/>
      </w:r>
      <w:r>
        <w:rPr>
          <w:b/>
          <w:sz w:val="24"/>
        </w:rPr>
        <w:t>逾期交付责任</w:t>
      </w:r>
    </w:p>
    <w:p w:rsidR="00732175" w:rsidRDefault="002D78BC">
      <w:pPr>
        <w:pStyle w:val="a4"/>
        <w:tabs>
          <w:tab w:val="left" w:pos="2398"/>
        </w:tabs>
        <w:spacing w:line="345" w:lineRule="auto"/>
        <w:ind w:right="233" w:firstLine="480"/>
      </w:pPr>
      <w:r>
        <w:t>除不可抗力外</w:t>
      </w:r>
      <w:r>
        <w:rPr>
          <w:spacing w:val="-24"/>
        </w:rPr>
        <w:t>，</w:t>
      </w:r>
      <w:r>
        <w:t>出卖人未按照第十二条约定的时间将该商品房交付买受人的</w:t>
      </w:r>
      <w:r>
        <w:rPr>
          <w:spacing w:val="-24"/>
        </w:rPr>
        <w:t>，</w:t>
      </w:r>
      <w:r>
        <w:t>双</w:t>
      </w:r>
      <w:r>
        <w:rPr>
          <w:spacing w:val="-17"/>
        </w:rPr>
        <w:t>方</w:t>
      </w:r>
      <w:r>
        <w:t>同意按照下列第</w:t>
      </w:r>
      <w:r>
        <w:rPr>
          <w:u w:val="single"/>
        </w:rPr>
        <w:t xml:space="preserve"> </w:t>
      </w:r>
      <w:r>
        <w:rPr>
          <w:rFonts w:hint="eastAsia"/>
          <w:u w:val="single"/>
        </w:rPr>
        <w:t>1</w:t>
      </w:r>
      <w:r>
        <w:rPr>
          <w:rFonts w:hint="eastAsia"/>
          <w:u w:val="single"/>
        </w:rPr>
        <w:t>、</w:t>
      </w:r>
      <w:r>
        <w:rPr>
          <w:rFonts w:hint="eastAsia"/>
          <w:u w:val="single"/>
        </w:rPr>
        <w:t>2</w:t>
      </w:r>
      <w:r>
        <w:rPr>
          <w:u w:val="single"/>
        </w:rPr>
        <w:tab/>
      </w:r>
      <w:r>
        <w:t>种方式处</w:t>
      </w:r>
      <w:r>
        <w:t>理：</w:t>
      </w:r>
    </w:p>
    <w:p w:rsidR="00732175" w:rsidRDefault="002D78BC">
      <w:pPr>
        <w:pStyle w:val="a9"/>
        <w:numPr>
          <w:ilvl w:val="0"/>
          <w:numId w:val="16"/>
        </w:numPr>
        <w:tabs>
          <w:tab w:val="left" w:pos="840"/>
        </w:tabs>
        <w:spacing w:before="0" w:line="305" w:lineRule="exact"/>
        <w:rPr>
          <w:sz w:val="24"/>
        </w:rPr>
      </w:pPr>
      <w:r>
        <w:rPr>
          <w:sz w:val="24"/>
        </w:rPr>
        <w:t>按照逾期时间，分别处理（（</w:t>
      </w:r>
      <w:r>
        <w:rPr>
          <w:sz w:val="24"/>
        </w:rPr>
        <w:t>1</w:t>
      </w:r>
      <w:r>
        <w:rPr>
          <w:sz w:val="24"/>
        </w:rPr>
        <w:t>）和（</w:t>
      </w:r>
      <w:r>
        <w:rPr>
          <w:sz w:val="24"/>
        </w:rPr>
        <w:t>2</w:t>
      </w:r>
      <w:r>
        <w:rPr>
          <w:sz w:val="24"/>
        </w:rPr>
        <w:t>）不作累加）。</w:t>
      </w:r>
    </w:p>
    <w:p w:rsidR="00732175" w:rsidRDefault="002D78BC">
      <w:pPr>
        <w:pStyle w:val="a9"/>
        <w:numPr>
          <w:ilvl w:val="0"/>
          <w:numId w:val="17"/>
        </w:numPr>
        <w:tabs>
          <w:tab w:val="left" w:pos="1200"/>
        </w:tabs>
        <w:spacing w:before="135" w:line="345" w:lineRule="auto"/>
        <w:ind w:right="230" w:firstLine="480"/>
        <w:jc w:val="both"/>
        <w:rPr>
          <w:sz w:val="24"/>
        </w:rPr>
      </w:pPr>
      <w:r>
        <w:rPr>
          <w:sz w:val="24"/>
        </w:rPr>
        <w:t>逾期在</w:t>
      </w:r>
      <w:r>
        <w:rPr>
          <w:sz w:val="24"/>
          <w:u w:val="single"/>
        </w:rPr>
        <w:t xml:space="preserve"> </w:t>
      </w:r>
      <w:r>
        <w:rPr>
          <w:rFonts w:hint="eastAsia"/>
          <w:sz w:val="24"/>
          <w:u w:val="single"/>
        </w:rPr>
        <w:t>90</w:t>
      </w:r>
      <w:r>
        <w:rPr>
          <w:sz w:val="24"/>
          <w:u w:val="single"/>
        </w:rPr>
        <w:t xml:space="preserve"> </w:t>
      </w:r>
      <w:r>
        <w:rPr>
          <w:spacing w:val="28"/>
          <w:sz w:val="24"/>
        </w:rPr>
        <w:t xml:space="preserve"> </w:t>
      </w:r>
      <w:r>
        <w:rPr>
          <w:spacing w:val="28"/>
          <w:sz w:val="24"/>
        </w:rPr>
        <w:t>日之内</w:t>
      </w:r>
      <w:r>
        <w:rPr>
          <w:sz w:val="24"/>
        </w:rPr>
        <w:t>（该期限应当不多于第九条第</w:t>
      </w:r>
      <w:r>
        <w:rPr>
          <w:spacing w:val="-4"/>
          <w:sz w:val="24"/>
        </w:rPr>
        <w:t>1</w:t>
      </w:r>
      <w:r>
        <w:rPr>
          <w:spacing w:val="-4"/>
          <w:sz w:val="24"/>
        </w:rPr>
        <w:t>（</w:t>
      </w:r>
      <w:r>
        <w:rPr>
          <w:spacing w:val="-4"/>
          <w:sz w:val="24"/>
        </w:rPr>
        <w:t>1</w:t>
      </w:r>
      <w:r>
        <w:rPr>
          <w:spacing w:val="-4"/>
          <w:sz w:val="24"/>
        </w:rPr>
        <w:t>）</w:t>
      </w:r>
      <w:r>
        <w:rPr>
          <w:spacing w:val="-1"/>
          <w:sz w:val="24"/>
        </w:rPr>
        <w:t>项中的期限</w:t>
      </w:r>
      <w:r>
        <w:rPr>
          <w:spacing w:val="-8"/>
          <w:sz w:val="24"/>
        </w:rPr>
        <w:t>）</w:t>
      </w:r>
      <w:r>
        <w:rPr>
          <w:spacing w:val="-3"/>
          <w:sz w:val="24"/>
        </w:rPr>
        <w:t>，自第</w:t>
      </w:r>
      <w:r>
        <w:rPr>
          <w:spacing w:val="-6"/>
          <w:sz w:val="24"/>
        </w:rPr>
        <w:t>十二条约定的交付期限届满之次日起至实际交付之日止，出卖人按日计算向买受人支付</w:t>
      </w:r>
      <w:r>
        <w:rPr>
          <w:sz w:val="24"/>
        </w:rPr>
        <w:t>全部房价款万分之</w:t>
      </w:r>
      <w:r>
        <w:rPr>
          <w:rFonts w:hint="eastAsia"/>
          <w:spacing w:val="3"/>
          <w:sz w:val="24"/>
          <w:u w:val="single"/>
        </w:rPr>
        <w:t>五</w:t>
      </w:r>
      <w:r>
        <w:rPr>
          <w:spacing w:val="8"/>
          <w:sz w:val="24"/>
        </w:rPr>
        <w:t xml:space="preserve"> </w:t>
      </w:r>
      <w:r>
        <w:rPr>
          <w:spacing w:val="8"/>
          <w:sz w:val="24"/>
        </w:rPr>
        <w:t>的违约金</w:t>
      </w:r>
      <w:r>
        <w:rPr>
          <w:sz w:val="24"/>
        </w:rPr>
        <w:t>（该违约金比率应当不低于第九条第</w:t>
      </w:r>
      <w:r>
        <w:rPr>
          <w:sz w:val="24"/>
        </w:rPr>
        <w:t>1</w:t>
      </w:r>
      <w:r>
        <w:rPr>
          <w:sz w:val="24"/>
        </w:rPr>
        <w:t>（</w:t>
      </w:r>
      <w:r>
        <w:rPr>
          <w:sz w:val="24"/>
        </w:rPr>
        <w:t>1</w:t>
      </w:r>
      <w:r>
        <w:rPr>
          <w:sz w:val="24"/>
        </w:rPr>
        <w:t>）项中的比率）。</w:t>
      </w:r>
    </w:p>
    <w:p w:rsidR="00732175" w:rsidRDefault="002D78BC">
      <w:pPr>
        <w:tabs>
          <w:tab w:val="left" w:pos="1206"/>
          <w:tab w:val="left" w:pos="1635"/>
          <w:tab w:val="left" w:pos="2783"/>
          <w:tab w:val="left" w:pos="3359"/>
        </w:tabs>
        <w:spacing w:line="345" w:lineRule="auto"/>
        <w:ind w:left="118" w:right="116"/>
        <w:rPr>
          <w:sz w:val="24"/>
        </w:rPr>
      </w:pPr>
      <w:r>
        <w:rPr>
          <w:sz w:val="24"/>
        </w:rPr>
        <w:t>逾期超</w:t>
      </w:r>
      <w:r>
        <w:rPr>
          <w:spacing w:val="3"/>
          <w:sz w:val="24"/>
        </w:rPr>
        <w:t>过</w:t>
      </w:r>
      <w:r>
        <w:rPr>
          <w:spacing w:val="3"/>
          <w:sz w:val="24"/>
          <w:u w:val="single"/>
        </w:rPr>
        <w:t xml:space="preserve"> </w:t>
      </w:r>
      <w:r>
        <w:rPr>
          <w:rFonts w:hint="eastAsia"/>
          <w:spacing w:val="3"/>
          <w:sz w:val="24"/>
          <w:u w:val="single"/>
        </w:rPr>
        <w:t>90</w:t>
      </w:r>
      <w:r>
        <w:rPr>
          <w:spacing w:val="3"/>
          <w:sz w:val="24"/>
          <w:u w:val="single"/>
        </w:rPr>
        <w:tab/>
      </w:r>
      <w:r>
        <w:rPr>
          <w:sz w:val="24"/>
        </w:rPr>
        <w:t>日（该期限应当与本条第</w:t>
      </w:r>
      <w:r>
        <w:rPr>
          <w:spacing w:val="2"/>
          <w:sz w:val="24"/>
        </w:rPr>
        <w:t>（</w:t>
      </w:r>
      <w:r>
        <w:rPr>
          <w:spacing w:val="2"/>
          <w:sz w:val="24"/>
        </w:rPr>
        <w:t>1</w:t>
      </w:r>
      <w:r>
        <w:rPr>
          <w:spacing w:val="2"/>
          <w:sz w:val="24"/>
        </w:rPr>
        <w:t>）</w:t>
      </w:r>
      <w:r>
        <w:rPr>
          <w:sz w:val="24"/>
        </w:rPr>
        <w:t>项中的期限相同）后，买受人有权解除合同</w:t>
      </w:r>
      <w:r>
        <w:rPr>
          <w:spacing w:val="-17"/>
          <w:sz w:val="24"/>
        </w:rPr>
        <w:t>。</w:t>
      </w:r>
      <w:r>
        <w:rPr>
          <w:sz w:val="24"/>
        </w:rPr>
        <w:t>买受人解除合同的</w:t>
      </w:r>
      <w:r>
        <w:rPr>
          <w:spacing w:val="-17"/>
          <w:sz w:val="24"/>
        </w:rPr>
        <w:t>，</w:t>
      </w:r>
      <w:r>
        <w:rPr>
          <w:sz w:val="24"/>
        </w:rPr>
        <w:t>应当书面通知出卖人</w:t>
      </w:r>
      <w:r>
        <w:rPr>
          <w:spacing w:val="-17"/>
          <w:sz w:val="24"/>
        </w:rPr>
        <w:t>。</w:t>
      </w:r>
      <w:r>
        <w:rPr>
          <w:sz w:val="24"/>
        </w:rPr>
        <w:t>出卖人应当自解除合同通知送达之日起</w:t>
      </w:r>
      <w:r>
        <w:rPr>
          <w:sz w:val="24"/>
        </w:rPr>
        <w:t>15</w:t>
      </w:r>
      <w:r>
        <w:rPr>
          <w:sz w:val="24"/>
        </w:rPr>
        <w:t>日内退还买受人已付全部房</w:t>
      </w:r>
      <w:r>
        <w:rPr>
          <w:spacing w:val="-17"/>
          <w:sz w:val="24"/>
        </w:rPr>
        <w:t>款</w:t>
      </w:r>
      <w:r>
        <w:rPr>
          <w:sz w:val="24"/>
        </w:rPr>
        <w:t>（含已付贷款部分</w:t>
      </w:r>
      <w:r>
        <w:rPr>
          <w:spacing w:val="-17"/>
          <w:sz w:val="24"/>
        </w:rPr>
        <w:t>），</w:t>
      </w:r>
      <w:r>
        <w:rPr>
          <w:sz w:val="24"/>
        </w:rPr>
        <w:t>并自买受人付款之日起</w:t>
      </w:r>
      <w:r>
        <w:rPr>
          <w:spacing w:val="-44"/>
          <w:sz w:val="24"/>
        </w:rPr>
        <w:t>，</w:t>
      </w:r>
      <w:r>
        <w:rPr>
          <w:sz w:val="24"/>
        </w:rPr>
        <w:t>按照</w:t>
      </w:r>
      <w:r>
        <w:rPr>
          <w:sz w:val="24"/>
          <w:u w:val="single"/>
        </w:rPr>
        <w:t xml:space="preserve"> </w:t>
      </w:r>
      <w:r>
        <w:rPr>
          <w:sz w:val="24"/>
          <w:u w:val="single"/>
        </w:rPr>
        <w:t>中国人民银行公布的同期贷款基准利率</w:t>
      </w:r>
      <w:r>
        <w:rPr>
          <w:rFonts w:hint="eastAsia"/>
          <w:sz w:val="24"/>
          <w:szCs w:val="24"/>
          <w:u w:val="single"/>
        </w:rPr>
        <w:t>%</w:t>
      </w:r>
      <w:r>
        <w:rPr>
          <w:spacing w:val="-22"/>
          <w:sz w:val="24"/>
        </w:rPr>
        <w:t>（</w:t>
      </w:r>
      <w:r>
        <w:rPr>
          <w:sz w:val="24"/>
        </w:rPr>
        <w:t>不低于中国人民银行公布的同期贷款基准利率</w:t>
      </w:r>
      <w:r>
        <w:rPr>
          <w:spacing w:val="-44"/>
          <w:sz w:val="24"/>
        </w:rPr>
        <w:t>）</w:t>
      </w:r>
      <w:r>
        <w:rPr>
          <w:sz w:val="24"/>
        </w:rPr>
        <w:t>计算给付利息</w:t>
      </w:r>
      <w:r>
        <w:rPr>
          <w:spacing w:val="-44"/>
          <w:sz w:val="24"/>
        </w:rPr>
        <w:t>；</w:t>
      </w:r>
      <w:r>
        <w:rPr>
          <w:sz w:val="24"/>
        </w:rPr>
        <w:t>同时</w:t>
      </w:r>
      <w:r>
        <w:rPr>
          <w:spacing w:val="-15"/>
          <w:sz w:val="24"/>
        </w:rPr>
        <w:t>，</w:t>
      </w:r>
      <w:r>
        <w:rPr>
          <w:sz w:val="24"/>
        </w:rPr>
        <w:t>出卖人按照全部房价款的</w:t>
      </w:r>
      <w:r>
        <w:rPr>
          <w:rFonts w:hint="eastAsia"/>
          <w:sz w:val="24"/>
          <w:szCs w:val="24"/>
          <w:u w:val="single"/>
          <w:lang w:val="en-US"/>
        </w:rPr>
        <w:t>15</w:t>
      </w:r>
      <w:r>
        <w:rPr>
          <w:rFonts w:hint="eastAsia"/>
          <w:sz w:val="24"/>
          <w:szCs w:val="24"/>
          <w:u w:val="single"/>
        </w:rPr>
        <w:t>%</w:t>
      </w:r>
      <w:r>
        <w:rPr>
          <w:sz w:val="24"/>
        </w:rPr>
        <w:t>买受人支付违约金。</w:t>
      </w:r>
    </w:p>
    <w:p w:rsidR="00732175" w:rsidRDefault="002D78BC">
      <w:pPr>
        <w:pStyle w:val="a4"/>
        <w:tabs>
          <w:tab w:val="left" w:pos="1918"/>
        </w:tabs>
        <w:spacing w:line="345" w:lineRule="auto"/>
        <w:ind w:right="235" w:firstLine="480"/>
      </w:pPr>
      <w:r>
        <w:t>买受人要求继续履行合同的</w:t>
      </w:r>
      <w:r>
        <w:rPr>
          <w:spacing w:val="-24"/>
        </w:rPr>
        <w:t>，</w:t>
      </w:r>
      <w:r>
        <w:t>合同继续履行</w:t>
      </w:r>
      <w:r>
        <w:rPr>
          <w:spacing w:val="-27"/>
        </w:rPr>
        <w:t>，</w:t>
      </w:r>
      <w:r>
        <w:t>出卖人按日计算向买受人支付全部</w:t>
      </w:r>
      <w:r>
        <w:rPr>
          <w:spacing w:val="-16"/>
        </w:rPr>
        <w:t>房</w:t>
      </w:r>
      <w:r>
        <w:t>价款万分之</w:t>
      </w:r>
      <w:r>
        <w:rPr>
          <w:u w:val="single"/>
        </w:rPr>
        <w:t xml:space="preserve"> </w:t>
      </w:r>
      <w:r>
        <w:rPr>
          <w:rFonts w:hint="eastAsia"/>
          <w:spacing w:val="3"/>
          <w:u w:val="single"/>
        </w:rPr>
        <w:t>五</w:t>
      </w:r>
      <w:r>
        <w:t>（该比率应当不低于本条第</w:t>
      </w:r>
      <w:r>
        <w:t>1</w:t>
      </w:r>
      <w:r>
        <w:t>（</w:t>
      </w:r>
      <w:r>
        <w:t>1</w:t>
      </w:r>
      <w:r>
        <w:t>）项中的比率）的违约金。</w:t>
      </w:r>
    </w:p>
    <w:p w:rsidR="00732175" w:rsidRDefault="002D78BC">
      <w:pPr>
        <w:autoSpaceDE/>
        <w:autoSpaceDN/>
        <w:spacing w:line="360" w:lineRule="auto"/>
        <w:jc w:val="both"/>
        <w:rPr>
          <w:sz w:val="24"/>
          <w:u w:val="single"/>
        </w:rPr>
      </w:pPr>
      <w:r>
        <w:rPr>
          <w:rFonts w:hint="eastAsia"/>
          <w:sz w:val="24"/>
        </w:rPr>
        <w:t xml:space="preserve">     </w:t>
      </w:r>
      <w:r>
        <w:rPr>
          <w:rFonts w:hint="eastAsia"/>
          <w:sz w:val="24"/>
          <w:u w:val="single"/>
        </w:rPr>
        <w:t>2.</w:t>
      </w:r>
      <w:r>
        <w:rPr>
          <w:rFonts w:hint="eastAsia"/>
          <w:sz w:val="24"/>
          <w:u w:val="single"/>
        </w:rPr>
        <w:t>根据本条第</w:t>
      </w:r>
      <w:r>
        <w:rPr>
          <w:rFonts w:hint="eastAsia"/>
          <w:sz w:val="24"/>
          <w:u w:val="single"/>
        </w:rPr>
        <w:t>1</w:t>
      </w:r>
      <w:r>
        <w:rPr>
          <w:rFonts w:hint="eastAsia"/>
          <w:sz w:val="24"/>
          <w:u w:val="single"/>
        </w:rPr>
        <w:t>种方式第（</w:t>
      </w:r>
      <w:r>
        <w:rPr>
          <w:rFonts w:hint="eastAsia"/>
          <w:sz w:val="24"/>
          <w:u w:val="single"/>
        </w:rPr>
        <w:t>2</w:t>
      </w:r>
      <w:r>
        <w:rPr>
          <w:rFonts w:hint="eastAsia"/>
          <w:sz w:val="24"/>
          <w:u w:val="single"/>
        </w:rPr>
        <w:t>）项约定买受人选择解除合同的，买受人应在解除合同条件成就之日起</w:t>
      </w:r>
      <w:r>
        <w:rPr>
          <w:rFonts w:hint="eastAsia"/>
          <w:sz w:val="24"/>
          <w:u w:val="single"/>
        </w:rPr>
        <w:t xml:space="preserve"> 15 </w:t>
      </w:r>
      <w:r>
        <w:rPr>
          <w:rFonts w:hint="eastAsia"/>
          <w:sz w:val="24"/>
          <w:u w:val="single"/>
        </w:rPr>
        <w:t>天内书面通知出卖人，买受人逾期未通知的，则视为买受人同意继续履行合同。</w:t>
      </w:r>
    </w:p>
    <w:p w:rsidR="00732175" w:rsidRDefault="002D78BC">
      <w:pPr>
        <w:tabs>
          <w:tab w:val="left" w:pos="312"/>
        </w:tabs>
        <w:spacing w:line="360" w:lineRule="auto"/>
        <w:ind w:firstLine="480"/>
        <w:rPr>
          <w:sz w:val="24"/>
        </w:rPr>
      </w:pPr>
      <w:r>
        <w:rPr>
          <w:rFonts w:hint="eastAsia"/>
          <w:sz w:val="24"/>
          <w:u w:val="single"/>
        </w:rPr>
        <w:t>买受人根据本条第</w:t>
      </w:r>
      <w:r>
        <w:rPr>
          <w:rFonts w:hint="eastAsia"/>
          <w:sz w:val="24"/>
          <w:u w:val="single"/>
        </w:rPr>
        <w:t>1</w:t>
      </w:r>
      <w:r>
        <w:rPr>
          <w:rFonts w:hint="eastAsia"/>
          <w:sz w:val="24"/>
          <w:u w:val="single"/>
        </w:rPr>
        <w:t>种方式第（</w:t>
      </w:r>
      <w:r>
        <w:rPr>
          <w:rFonts w:hint="eastAsia"/>
          <w:sz w:val="24"/>
          <w:u w:val="single"/>
        </w:rPr>
        <w:t>2</w:t>
      </w:r>
      <w:r>
        <w:rPr>
          <w:rFonts w:hint="eastAsia"/>
          <w:sz w:val="24"/>
          <w:u w:val="single"/>
        </w:rPr>
        <w:t>）项约定要求合同继续履行的，出卖人需向买受人支付的逾期交房的违约金最高不超过合同约定总房价款的</w:t>
      </w:r>
      <w:r>
        <w:rPr>
          <w:rFonts w:hint="eastAsia"/>
          <w:sz w:val="24"/>
          <w:szCs w:val="24"/>
          <w:u w:val="single"/>
          <w:lang w:val="en-US"/>
        </w:rPr>
        <w:t>15</w:t>
      </w:r>
      <w:r>
        <w:rPr>
          <w:rFonts w:hint="eastAsia"/>
          <w:sz w:val="24"/>
          <w:szCs w:val="24"/>
          <w:u w:val="single"/>
        </w:rPr>
        <w:t>%</w:t>
      </w:r>
      <w:r>
        <w:rPr>
          <w:rFonts w:hint="eastAsia"/>
          <w:sz w:val="24"/>
        </w:rPr>
        <w:t>。</w:t>
      </w:r>
    </w:p>
    <w:p w:rsidR="00732175" w:rsidRDefault="00732175">
      <w:pPr>
        <w:tabs>
          <w:tab w:val="left" w:pos="312"/>
        </w:tabs>
        <w:spacing w:line="360" w:lineRule="auto"/>
        <w:rPr>
          <w:sz w:val="24"/>
        </w:rPr>
      </w:pPr>
    </w:p>
    <w:p w:rsidR="00732175" w:rsidRDefault="002D78BC">
      <w:pPr>
        <w:pStyle w:val="2"/>
        <w:spacing w:before="62"/>
        <w:ind w:left="3042"/>
        <w:rPr>
          <w:rFonts w:ascii="黑体" w:eastAsia="黑体"/>
        </w:rPr>
      </w:pPr>
      <w:r>
        <w:rPr>
          <w:rFonts w:ascii="黑体" w:eastAsia="黑体" w:hint="eastAsia"/>
        </w:rPr>
        <w:t>第五章</w:t>
      </w:r>
      <w:r>
        <w:rPr>
          <w:rFonts w:ascii="黑体" w:eastAsia="黑体" w:hint="eastAsia"/>
        </w:rPr>
        <w:t xml:space="preserve"> </w:t>
      </w:r>
      <w:r>
        <w:rPr>
          <w:rFonts w:ascii="黑体" w:eastAsia="黑体" w:hint="eastAsia"/>
        </w:rPr>
        <w:t>面积差异处理方式</w:t>
      </w:r>
    </w:p>
    <w:p w:rsidR="00732175" w:rsidRDefault="00732175">
      <w:pPr>
        <w:pStyle w:val="a4"/>
        <w:spacing w:before="6"/>
        <w:ind w:left="0"/>
        <w:rPr>
          <w:rFonts w:ascii="黑体"/>
          <w:sz w:val="25"/>
        </w:rPr>
      </w:pPr>
    </w:p>
    <w:p w:rsidR="00732175" w:rsidRDefault="002D78BC">
      <w:pPr>
        <w:pStyle w:val="3"/>
        <w:rPr>
          <w:rFonts w:ascii="宋体" w:eastAsia="宋体"/>
        </w:rPr>
      </w:pPr>
      <w:r>
        <w:rPr>
          <w:rFonts w:ascii="宋体" w:eastAsia="宋体" w:hint="eastAsia"/>
        </w:rPr>
        <w:t>第十四条</w:t>
      </w:r>
      <w:r>
        <w:rPr>
          <w:rFonts w:ascii="宋体" w:eastAsia="宋体" w:hint="eastAsia"/>
        </w:rPr>
        <w:t xml:space="preserve"> </w:t>
      </w:r>
      <w:r>
        <w:rPr>
          <w:rFonts w:ascii="宋体" w:eastAsia="宋体" w:hint="eastAsia"/>
        </w:rPr>
        <w:t>面积差异处理</w:t>
      </w:r>
    </w:p>
    <w:p w:rsidR="00732175" w:rsidRDefault="002D78BC">
      <w:pPr>
        <w:pStyle w:val="a4"/>
        <w:spacing w:before="134" w:line="345" w:lineRule="auto"/>
        <w:ind w:right="233" w:firstLine="480"/>
        <w:jc w:val="both"/>
      </w:pPr>
      <w:r>
        <w:rPr>
          <w:spacing w:val="-5"/>
        </w:rPr>
        <w:t>该商品房交付时，出卖人应当向买受人出示房屋测绘报告，并向买受人提供该商品</w:t>
      </w:r>
      <w:r>
        <w:rPr>
          <w:spacing w:val="-3"/>
        </w:rPr>
        <w:t>房的面积实测数据</w:t>
      </w:r>
      <w:r>
        <w:t>（以下简称实测面积</w:t>
      </w:r>
      <w:r>
        <w:rPr>
          <w:spacing w:val="-17"/>
        </w:rPr>
        <w:t>）</w:t>
      </w:r>
      <w:r>
        <w:rPr>
          <w:spacing w:val="-5"/>
        </w:rPr>
        <w:t>。实测面积与第四条载明的预测面积发生误差</w:t>
      </w:r>
      <w:r>
        <w:t>的，双方同意按照第</w:t>
      </w:r>
      <w:r>
        <w:rPr>
          <w:spacing w:val="119"/>
          <w:u w:val="single"/>
        </w:rPr>
        <w:t xml:space="preserve"> </w:t>
      </w:r>
      <w:r>
        <w:rPr>
          <w:rFonts w:hint="eastAsia"/>
          <w:spacing w:val="119"/>
          <w:u w:val="single"/>
        </w:rPr>
        <w:t>4</w:t>
      </w:r>
      <w:r>
        <w:t>种方式处理。</w:t>
      </w:r>
    </w:p>
    <w:p w:rsidR="00732175" w:rsidRDefault="002D78BC">
      <w:pPr>
        <w:pStyle w:val="a9"/>
        <w:numPr>
          <w:ilvl w:val="0"/>
          <w:numId w:val="18"/>
        </w:numPr>
        <w:tabs>
          <w:tab w:val="left" w:pos="840"/>
        </w:tabs>
        <w:spacing w:before="0" w:line="304" w:lineRule="exact"/>
        <w:rPr>
          <w:sz w:val="24"/>
        </w:rPr>
      </w:pPr>
      <w:r>
        <w:rPr>
          <w:sz w:val="24"/>
        </w:rPr>
        <w:t>根据第七条按照套内建筑面积计价的约定，双方同意按照下列原则处理：</w:t>
      </w:r>
    </w:p>
    <w:p w:rsidR="00732175" w:rsidRDefault="002D78BC">
      <w:pPr>
        <w:pStyle w:val="a9"/>
        <w:numPr>
          <w:ilvl w:val="0"/>
          <w:numId w:val="19"/>
        </w:numPr>
        <w:tabs>
          <w:tab w:val="left" w:pos="1200"/>
        </w:tabs>
        <w:spacing w:before="137"/>
        <w:rPr>
          <w:sz w:val="24"/>
        </w:rPr>
      </w:pPr>
      <w:r>
        <w:rPr>
          <w:sz w:val="24"/>
        </w:rPr>
        <w:t>套内建筑面积误差比绝对值在</w:t>
      </w:r>
      <w:r>
        <w:rPr>
          <w:sz w:val="24"/>
        </w:rPr>
        <w:t>3%</w:t>
      </w:r>
      <w:r>
        <w:rPr>
          <w:sz w:val="24"/>
        </w:rPr>
        <w:t>以内（含</w:t>
      </w:r>
      <w:r>
        <w:rPr>
          <w:sz w:val="24"/>
        </w:rPr>
        <w:t>3%</w:t>
      </w:r>
      <w:r>
        <w:rPr>
          <w:sz w:val="24"/>
        </w:rPr>
        <w:t>）的，据实结算房价款；</w:t>
      </w:r>
    </w:p>
    <w:p w:rsidR="00732175" w:rsidRDefault="002D78BC">
      <w:pPr>
        <w:pStyle w:val="a9"/>
        <w:numPr>
          <w:ilvl w:val="0"/>
          <w:numId w:val="19"/>
        </w:numPr>
        <w:tabs>
          <w:tab w:val="left" w:pos="1200"/>
        </w:tabs>
        <w:rPr>
          <w:sz w:val="24"/>
        </w:rPr>
      </w:pPr>
      <w:r>
        <w:rPr>
          <w:sz w:val="24"/>
        </w:rPr>
        <w:t>套内建筑面积误差比绝对值超出</w:t>
      </w:r>
      <w:r>
        <w:rPr>
          <w:sz w:val="24"/>
        </w:rPr>
        <w:t>3%</w:t>
      </w:r>
      <w:r>
        <w:rPr>
          <w:sz w:val="24"/>
        </w:rPr>
        <w:t>时，买受人有权解除合同。</w:t>
      </w:r>
    </w:p>
    <w:p w:rsidR="00732175" w:rsidRDefault="002D78BC">
      <w:pPr>
        <w:pStyle w:val="a4"/>
        <w:spacing w:before="40"/>
        <w:ind w:left="598"/>
      </w:pPr>
      <w:r>
        <w:rPr>
          <w:spacing w:val="-5"/>
        </w:rPr>
        <w:t>买受人解除合同的，应当书面通知出卖人。出卖人应当自解除合同通知送达之日起</w:t>
      </w:r>
    </w:p>
    <w:p w:rsidR="00732175" w:rsidRDefault="002D78BC">
      <w:pPr>
        <w:pStyle w:val="a4"/>
        <w:spacing w:before="134"/>
      </w:pPr>
      <w:r>
        <w:rPr>
          <w:spacing w:val="4"/>
        </w:rPr>
        <w:lastRenderedPageBreak/>
        <w:t>15</w:t>
      </w:r>
      <w:r>
        <w:rPr>
          <w:spacing w:val="4"/>
        </w:rPr>
        <w:t>日内退还买受人已付全部房款（含已付贷款部分），并自买受人付款之日起，按照</w:t>
      </w:r>
    </w:p>
    <w:p w:rsidR="00732175" w:rsidRDefault="002D78BC">
      <w:pPr>
        <w:pStyle w:val="a4"/>
        <w:tabs>
          <w:tab w:val="left" w:pos="718"/>
        </w:tabs>
        <w:spacing w:before="134"/>
      </w:pPr>
      <w:r>
        <w:rPr>
          <w:u w:val="single"/>
        </w:rPr>
        <w:t xml:space="preserve"> </w:t>
      </w:r>
      <w:r>
        <w:rPr>
          <w:rFonts w:hint="eastAsia"/>
          <w:u w:val="single"/>
        </w:rPr>
        <w:t>×</w:t>
      </w:r>
      <w:r>
        <w:rPr>
          <w:u w:val="single"/>
        </w:rPr>
        <w:tab/>
      </w:r>
      <w:r>
        <w:t>%</w:t>
      </w:r>
      <w:r>
        <w:t>（不低于中国人民银行公布的同期贷款基准利率）计算给付利息。</w:t>
      </w:r>
    </w:p>
    <w:p w:rsidR="00732175" w:rsidRDefault="002D78BC">
      <w:pPr>
        <w:pStyle w:val="a4"/>
        <w:spacing w:before="134" w:after="6" w:line="345" w:lineRule="auto"/>
        <w:ind w:right="230" w:firstLine="480"/>
        <w:jc w:val="both"/>
      </w:pPr>
      <w:r>
        <w:rPr>
          <w:spacing w:val="-4"/>
        </w:rPr>
        <w:t>买受人选择不解除合同的，实测套内建筑面积大于预测套内建筑面积时，套内建筑</w:t>
      </w:r>
      <w:r>
        <w:t>面积误差比在</w:t>
      </w:r>
      <w:r>
        <w:t>3%</w:t>
      </w:r>
      <w:r>
        <w:t>以内（</w:t>
      </w:r>
      <w:r>
        <w:rPr>
          <w:spacing w:val="3"/>
        </w:rPr>
        <w:t>含</w:t>
      </w:r>
      <w:r>
        <w:t>3%</w:t>
      </w:r>
      <w:r>
        <w:t>）部分的房价款由买受人补足；超出</w:t>
      </w:r>
      <w:r>
        <w:t>3%</w:t>
      </w:r>
      <w:r>
        <w:rPr>
          <w:spacing w:val="4"/>
        </w:rPr>
        <w:t xml:space="preserve"> </w:t>
      </w:r>
      <w:r>
        <w:rPr>
          <w:spacing w:val="4"/>
        </w:rPr>
        <w:t>部分的房价款由出</w:t>
      </w:r>
      <w:r>
        <w:rPr>
          <w:spacing w:val="-5"/>
        </w:rPr>
        <w:t>卖人承担，产权归买受人所有。实测套内建筑面积小于预测套内建筑面积时，套内建筑</w:t>
      </w:r>
      <w:r>
        <w:t>面积误差比绝对值在</w:t>
      </w:r>
      <w:r>
        <w:t>3%</w:t>
      </w:r>
      <w:r>
        <w:rPr>
          <w:spacing w:val="-9"/>
        </w:rPr>
        <w:t>以内</w:t>
      </w:r>
      <w:r>
        <w:t>（含</w:t>
      </w:r>
      <w:r>
        <w:rPr>
          <w:spacing w:val="-6"/>
        </w:rPr>
        <w:t>3%</w:t>
      </w:r>
      <w:r>
        <w:rPr>
          <w:spacing w:val="-6"/>
        </w:rPr>
        <w:t>）</w:t>
      </w:r>
      <w:r>
        <w:rPr>
          <w:spacing w:val="-2"/>
        </w:rPr>
        <w:t>部分的房价款由出卖人返还买受人；绝对值超出</w:t>
      </w:r>
      <w:r>
        <w:rPr>
          <w:spacing w:val="-6"/>
        </w:rPr>
        <w:t xml:space="preserve">3% </w:t>
      </w:r>
      <w:r>
        <w:t>部分的房价款由出卖人双倍返还买受人。</w:t>
      </w:r>
    </w:p>
    <w:p w:rsidR="00732175" w:rsidRDefault="002D78BC">
      <w:pPr>
        <w:pStyle w:val="a4"/>
        <w:ind w:left="663"/>
        <w:rPr>
          <w:sz w:val="20"/>
        </w:rPr>
      </w:pPr>
      <w:r>
        <w:rPr>
          <w:noProof/>
          <w:sz w:val="20"/>
          <w:lang w:val="en-US" w:bidi="ar-SA"/>
        </w:rPr>
        <w:drawing>
          <wp:inline distT="0" distB="0" distL="114300" distR="114300">
            <wp:extent cx="4658995" cy="433070"/>
            <wp:effectExtent l="0" t="0" r="8255" b="508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1"/>
                    <a:stretch>
                      <a:fillRect/>
                    </a:stretch>
                  </pic:blipFill>
                  <pic:spPr>
                    <a:xfrm>
                      <a:off x="0" y="0"/>
                      <a:ext cx="4658995" cy="433070"/>
                    </a:xfrm>
                    <a:prstGeom prst="rect">
                      <a:avLst/>
                    </a:prstGeom>
                    <a:noFill/>
                    <a:ln w="9525">
                      <a:noFill/>
                    </a:ln>
                  </pic:spPr>
                </pic:pic>
              </a:graphicData>
            </a:graphic>
          </wp:inline>
        </w:drawing>
      </w:r>
    </w:p>
    <w:p w:rsidR="00732175" w:rsidRDefault="002D78BC">
      <w:pPr>
        <w:pStyle w:val="a9"/>
        <w:numPr>
          <w:ilvl w:val="0"/>
          <w:numId w:val="18"/>
        </w:numPr>
        <w:tabs>
          <w:tab w:val="left" w:pos="840"/>
        </w:tabs>
        <w:spacing w:before="194"/>
        <w:rPr>
          <w:sz w:val="24"/>
        </w:rPr>
      </w:pPr>
      <w:r>
        <w:rPr>
          <w:sz w:val="24"/>
        </w:rPr>
        <w:t>根据第七条按照建筑面积计价的约定，双方同意按照下列原则处理：</w:t>
      </w:r>
    </w:p>
    <w:p w:rsidR="00732175" w:rsidRDefault="002D78BC">
      <w:pPr>
        <w:pStyle w:val="a9"/>
        <w:numPr>
          <w:ilvl w:val="0"/>
          <w:numId w:val="20"/>
        </w:numPr>
        <w:tabs>
          <w:tab w:val="left" w:pos="1206"/>
        </w:tabs>
        <w:spacing w:line="345" w:lineRule="auto"/>
        <w:ind w:right="236" w:firstLine="480"/>
        <w:rPr>
          <w:sz w:val="24"/>
        </w:rPr>
      </w:pPr>
      <w:r>
        <w:rPr>
          <w:sz w:val="24"/>
        </w:rPr>
        <w:t>建筑面积、套内建筑面积误差比绝对值均在</w:t>
      </w:r>
      <w:r>
        <w:rPr>
          <w:sz w:val="24"/>
        </w:rPr>
        <w:t>3%</w:t>
      </w:r>
      <w:r>
        <w:rPr>
          <w:sz w:val="24"/>
        </w:rPr>
        <w:t>以内（含</w:t>
      </w:r>
      <w:r>
        <w:rPr>
          <w:sz w:val="24"/>
        </w:rPr>
        <w:t>3%</w:t>
      </w:r>
      <w:r>
        <w:rPr>
          <w:sz w:val="24"/>
        </w:rPr>
        <w:t>）</w:t>
      </w:r>
      <w:r>
        <w:rPr>
          <w:spacing w:val="-2"/>
          <w:sz w:val="24"/>
        </w:rPr>
        <w:t>的，根据实测建</w:t>
      </w:r>
      <w:r>
        <w:rPr>
          <w:sz w:val="24"/>
        </w:rPr>
        <w:t>筑面积结算房价款；</w:t>
      </w:r>
    </w:p>
    <w:p w:rsidR="00732175" w:rsidRDefault="002D78BC">
      <w:pPr>
        <w:pStyle w:val="a9"/>
        <w:numPr>
          <w:ilvl w:val="0"/>
          <w:numId w:val="20"/>
        </w:numPr>
        <w:tabs>
          <w:tab w:val="left" w:pos="1206"/>
        </w:tabs>
        <w:spacing w:before="0" w:line="345" w:lineRule="auto"/>
        <w:ind w:right="236" w:firstLine="480"/>
        <w:rPr>
          <w:sz w:val="24"/>
        </w:rPr>
      </w:pPr>
      <w:r>
        <w:rPr>
          <w:sz w:val="24"/>
        </w:rPr>
        <w:t>建筑面积、套内建筑面积误差比绝对值其中有一项超出</w:t>
      </w:r>
      <w:r>
        <w:rPr>
          <w:sz w:val="24"/>
        </w:rPr>
        <w:t>3</w:t>
      </w:r>
      <w:r>
        <w:rPr>
          <w:spacing w:val="-2"/>
          <w:sz w:val="24"/>
        </w:rPr>
        <w:t>%</w:t>
      </w:r>
      <w:r>
        <w:rPr>
          <w:spacing w:val="-2"/>
          <w:sz w:val="24"/>
        </w:rPr>
        <w:t>时，买受人有权解</w:t>
      </w:r>
      <w:r>
        <w:rPr>
          <w:sz w:val="24"/>
        </w:rPr>
        <w:t>除合同。</w:t>
      </w:r>
    </w:p>
    <w:p w:rsidR="00732175" w:rsidRDefault="002D78BC">
      <w:pPr>
        <w:pStyle w:val="a4"/>
        <w:spacing w:line="306" w:lineRule="exact"/>
        <w:ind w:left="598"/>
      </w:pPr>
      <w:r>
        <w:rPr>
          <w:spacing w:val="-5"/>
        </w:rPr>
        <w:t>买受人解除合同的，应当书面通知出卖人。出卖人应当自解除合同通知送达之日起</w:t>
      </w:r>
    </w:p>
    <w:p w:rsidR="00732175" w:rsidRDefault="002D78BC">
      <w:pPr>
        <w:pStyle w:val="a4"/>
        <w:spacing w:before="134"/>
      </w:pPr>
      <w:r>
        <w:rPr>
          <w:spacing w:val="4"/>
        </w:rPr>
        <w:t>15</w:t>
      </w:r>
      <w:r>
        <w:rPr>
          <w:spacing w:val="4"/>
        </w:rPr>
        <w:t>日内退还买受人已付全部房款（含已付贷款部分），并自买受人付款之日起，按照</w:t>
      </w:r>
    </w:p>
    <w:p w:rsidR="00732175" w:rsidRDefault="002D78BC">
      <w:pPr>
        <w:pStyle w:val="a4"/>
        <w:tabs>
          <w:tab w:val="left" w:pos="718"/>
        </w:tabs>
        <w:spacing w:before="134"/>
      </w:pPr>
      <w:r>
        <w:rPr>
          <w:u w:val="single"/>
        </w:rPr>
        <w:t xml:space="preserve"> </w:t>
      </w:r>
      <w:r>
        <w:rPr>
          <w:rFonts w:hint="eastAsia"/>
          <w:u w:val="single"/>
        </w:rPr>
        <w:t>×</w:t>
      </w:r>
      <w:r>
        <w:rPr>
          <w:u w:val="single"/>
        </w:rPr>
        <w:tab/>
      </w:r>
      <w:r>
        <w:t>%</w:t>
      </w:r>
      <w:r>
        <w:t>（不低于中国人民银行公布的同期贷款基准利率）计算给付利息。</w:t>
      </w:r>
    </w:p>
    <w:p w:rsidR="00732175" w:rsidRDefault="002D78BC">
      <w:pPr>
        <w:pStyle w:val="a4"/>
        <w:spacing w:before="134"/>
        <w:ind w:left="598"/>
      </w:pPr>
      <w:r>
        <w:rPr>
          <w:spacing w:val="-3"/>
        </w:rPr>
        <w:t>买受人选择不解除合同的，实测建筑面积大于预测建筑面积时，建筑面积误差比在</w:t>
      </w:r>
    </w:p>
    <w:p w:rsidR="00732175" w:rsidRDefault="002D78BC">
      <w:pPr>
        <w:pStyle w:val="a4"/>
        <w:spacing w:before="134" w:line="345" w:lineRule="auto"/>
        <w:ind w:right="232"/>
      </w:pPr>
      <w:r>
        <w:t>3%</w:t>
      </w:r>
      <w:r>
        <w:rPr>
          <w:spacing w:val="-6"/>
        </w:rPr>
        <w:t>以内</w:t>
      </w:r>
      <w:r>
        <w:t>（含</w:t>
      </w:r>
      <w:r>
        <w:rPr>
          <w:spacing w:val="-4"/>
        </w:rPr>
        <w:t>3%</w:t>
      </w:r>
      <w:r>
        <w:rPr>
          <w:spacing w:val="-4"/>
        </w:rPr>
        <w:t>）</w:t>
      </w:r>
      <w:r>
        <w:rPr>
          <w:spacing w:val="-1"/>
        </w:rPr>
        <w:t>部分的房价款由买受人补足，超出</w:t>
      </w:r>
      <w:r>
        <w:t>3%</w:t>
      </w:r>
      <w:r>
        <w:rPr>
          <w:spacing w:val="-2"/>
        </w:rPr>
        <w:t>部分的房价款由出卖人承担，产权</w:t>
      </w:r>
      <w:r>
        <w:rPr>
          <w:spacing w:val="-14"/>
        </w:rPr>
        <w:t>归买受人所有。实测建筑面积小于预测建筑面积时，建筑面积误差比绝对值在</w:t>
      </w:r>
      <w:r>
        <w:t>3%</w:t>
      </w:r>
      <w:r>
        <w:rPr>
          <w:spacing w:val="-48"/>
        </w:rPr>
        <w:t>以内</w:t>
      </w:r>
      <w:r>
        <w:t>（</w:t>
      </w:r>
      <w:r>
        <w:rPr>
          <w:spacing w:val="-17"/>
        </w:rPr>
        <w:t>含</w:t>
      </w:r>
      <w:r>
        <w:t>3%</w:t>
      </w:r>
      <w:r>
        <w:t>）部分的房价款由出卖人返还买受人；绝对值超出</w:t>
      </w:r>
      <w:r>
        <w:t>3%</w:t>
      </w:r>
      <w:r>
        <w:t>部分的房价款由出卖人双倍返还买受人。</w:t>
      </w:r>
    </w:p>
    <w:p w:rsidR="00732175" w:rsidRDefault="002D78BC">
      <w:pPr>
        <w:pStyle w:val="a4"/>
        <w:spacing w:before="3"/>
        <w:ind w:left="0"/>
        <w:rPr>
          <w:sz w:val="23"/>
        </w:rPr>
      </w:pPr>
      <w:r>
        <w:rPr>
          <w:noProof/>
          <w:lang w:val="en-US" w:bidi="ar-SA"/>
        </w:rPr>
        <w:drawing>
          <wp:anchor distT="0" distB="0" distL="0" distR="0" simplePos="0" relativeHeight="251658240" behindDoc="0" locked="0" layoutInCell="1" allowOverlap="1">
            <wp:simplePos x="0" y="0"/>
            <wp:positionH relativeFrom="page">
              <wp:posOffset>1550035</wp:posOffset>
            </wp:positionH>
            <wp:positionV relativeFrom="paragraph">
              <wp:posOffset>213995</wp:posOffset>
            </wp:positionV>
            <wp:extent cx="4159250" cy="459105"/>
            <wp:effectExtent l="0" t="0" r="12700" b="17145"/>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12"/>
                    <a:stretch>
                      <a:fillRect/>
                    </a:stretch>
                  </pic:blipFill>
                  <pic:spPr>
                    <a:xfrm>
                      <a:off x="0" y="0"/>
                      <a:ext cx="4159250" cy="459105"/>
                    </a:xfrm>
                    <a:prstGeom prst="rect">
                      <a:avLst/>
                    </a:prstGeom>
                    <a:noFill/>
                    <a:ln w="9525">
                      <a:noFill/>
                    </a:ln>
                  </pic:spPr>
                </pic:pic>
              </a:graphicData>
            </a:graphic>
          </wp:anchor>
        </w:drawing>
      </w:r>
    </w:p>
    <w:p w:rsidR="00732175" w:rsidRDefault="00732175">
      <w:pPr>
        <w:pStyle w:val="a4"/>
        <w:spacing w:before="8"/>
        <w:ind w:left="0"/>
        <w:rPr>
          <w:sz w:val="12"/>
        </w:rPr>
      </w:pPr>
    </w:p>
    <w:p w:rsidR="00732175" w:rsidRDefault="002D78BC">
      <w:pPr>
        <w:pStyle w:val="a9"/>
        <w:numPr>
          <w:ilvl w:val="0"/>
          <w:numId w:val="20"/>
        </w:numPr>
        <w:tabs>
          <w:tab w:val="left" w:pos="1200"/>
        </w:tabs>
        <w:spacing w:before="67"/>
        <w:ind w:left="1199" w:hanging="601"/>
        <w:rPr>
          <w:sz w:val="24"/>
        </w:rPr>
      </w:pPr>
      <w:r>
        <w:rPr>
          <w:sz w:val="24"/>
        </w:rPr>
        <w:t>因设计变更造成面积差异，双方不解除合同的，应当签署补充协议。</w:t>
      </w:r>
    </w:p>
    <w:p w:rsidR="00732175" w:rsidRDefault="002D78BC">
      <w:pPr>
        <w:pStyle w:val="a9"/>
        <w:numPr>
          <w:ilvl w:val="0"/>
          <w:numId w:val="18"/>
        </w:numPr>
        <w:tabs>
          <w:tab w:val="left" w:pos="840"/>
        </w:tabs>
        <w:spacing w:line="345" w:lineRule="auto"/>
        <w:ind w:left="118" w:right="184" w:firstLine="480"/>
        <w:jc w:val="both"/>
        <w:rPr>
          <w:sz w:val="24"/>
        </w:rPr>
      </w:pPr>
      <w:r>
        <w:rPr>
          <w:spacing w:val="-3"/>
          <w:sz w:val="24"/>
        </w:rPr>
        <w:t>根据第七条按照套计价的，出卖人承诺在房屋平面图中标明详细尺寸，并约定误差范围（若未约定误差范围，则视为双方约定误差范围为零误差）</w:t>
      </w:r>
      <w:r>
        <w:rPr>
          <w:spacing w:val="-5"/>
          <w:sz w:val="24"/>
        </w:rPr>
        <w:t>。该商品房交付时，</w:t>
      </w:r>
      <w:r>
        <w:rPr>
          <w:spacing w:val="-5"/>
          <w:sz w:val="24"/>
        </w:rPr>
        <w:t xml:space="preserve"> </w:t>
      </w:r>
      <w:r>
        <w:rPr>
          <w:sz w:val="24"/>
        </w:rPr>
        <w:t>套型与设计图纸不一致或者相关尺寸超出约定的误差范围，双方约定如下：</w:t>
      </w:r>
    </w:p>
    <w:p w:rsidR="00732175" w:rsidRDefault="002D78BC">
      <w:pPr>
        <w:pStyle w:val="a4"/>
        <w:tabs>
          <w:tab w:val="left" w:pos="9000"/>
        </w:tabs>
        <w:spacing w:line="307" w:lineRule="exact"/>
        <w:ind w:left="598"/>
      </w:pP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r>
        <w:t>。</w:t>
      </w:r>
    </w:p>
    <w:p w:rsidR="00732175" w:rsidRDefault="002D78BC">
      <w:pPr>
        <w:pStyle w:val="a9"/>
        <w:numPr>
          <w:ilvl w:val="0"/>
          <w:numId w:val="18"/>
        </w:numPr>
        <w:tabs>
          <w:tab w:val="left" w:pos="840"/>
        </w:tabs>
        <w:spacing w:before="40"/>
        <w:rPr>
          <w:sz w:val="24"/>
        </w:rPr>
      </w:pPr>
      <w:r>
        <w:rPr>
          <w:sz w:val="24"/>
        </w:rPr>
        <w:t>双方自行约定：</w:t>
      </w:r>
    </w:p>
    <w:p w:rsidR="00732175" w:rsidRDefault="002D78BC">
      <w:pPr>
        <w:spacing w:line="360" w:lineRule="auto"/>
        <w:ind w:firstLineChars="200" w:firstLine="482"/>
        <w:rPr>
          <w:b/>
          <w:sz w:val="24"/>
          <w:u w:val="single"/>
        </w:rPr>
      </w:pPr>
      <w:r>
        <w:rPr>
          <w:rFonts w:hint="eastAsia"/>
          <w:b/>
          <w:sz w:val="24"/>
          <w:u w:val="single"/>
        </w:rPr>
        <w:t>根据第七条约定的</w:t>
      </w:r>
      <w:r>
        <w:rPr>
          <w:b/>
          <w:sz w:val="24"/>
          <w:u w:val="single"/>
        </w:rPr>
        <w:t>计价方式</w:t>
      </w:r>
      <w:r>
        <w:rPr>
          <w:rFonts w:hint="eastAsia"/>
          <w:b/>
          <w:sz w:val="24"/>
          <w:u w:val="single"/>
        </w:rPr>
        <w:t>，双方同意按照下列原则处理：</w:t>
      </w:r>
    </w:p>
    <w:p w:rsidR="00732175" w:rsidRDefault="002D78BC">
      <w:pPr>
        <w:spacing w:line="360" w:lineRule="auto"/>
        <w:ind w:firstLineChars="200" w:firstLine="482"/>
        <w:rPr>
          <w:b/>
          <w:sz w:val="24"/>
          <w:u w:val="single"/>
        </w:rPr>
      </w:pPr>
      <w:r>
        <w:rPr>
          <w:rFonts w:hint="eastAsia"/>
          <w:b/>
          <w:sz w:val="24"/>
          <w:u w:val="single"/>
        </w:rPr>
        <w:t>（</w:t>
      </w:r>
      <w:r>
        <w:rPr>
          <w:rFonts w:hint="eastAsia"/>
          <w:b/>
          <w:sz w:val="24"/>
          <w:u w:val="single"/>
        </w:rPr>
        <w:t>1</w:t>
      </w:r>
      <w:r>
        <w:rPr>
          <w:rFonts w:hint="eastAsia"/>
          <w:b/>
          <w:sz w:val="24"/>
          <w:u w:val="single"/>
        </w:rPr>
        <w:t>）住宅面积差异的处理</w:t>
      </w:r>
      <w:r>
        <w:rPr>
          <w:rFonts w:hint="eastAsia"/>
          <w:b/>
          <w:sz w:val="24"/>
          <w:u w:val="single"/>
        </w:rPr>
        <w:t xml:space="preserve"> </w:t>
      </w:r>
    </w:p>
    <w:p w:rsidR="00732175" w:rsidRDefault="002D78BC">
      <w:pPr>
        <w:spacing w:line="360" w:lineRule="auto"/>
        <w:ind w:firstLineChars="200" w:firstLine="482"/>
        <w:rPr>
          <w:b/>
          <w:sz w:val="24"/>
          <w:u w:val="single"/>
        </w:rPr>
      </w:pPr>
      <w:r>
        <w:rPr>
          <w:rFonts w:hint="eastAsia"/>
          <w:b/>
          <w:sz w:val="24"/>
          <w:u w:val="single"/>
        </w:rPr>
        <w:lastRenderedPageBreak/>
        <w:t>①面积误差比绝对值在</w:t>
      </w:r>
      <w:r>
        <w:rPr>
          <w:rFonts w:hint="eastAsia"/>
          <w:b/>
          <w:sz w:val="24"/>
          <w:u w:val="single"/>
        </w:rPr>
        <w:t>3</w:t>
      </w:r>
      <w:r>
        <w:rPr>
          <w:rFonts w:hint="eastAsia"/>
          <w:b/>
          <w:sz w:val="24"/>
          <w:u w:val="single"/>
        </w:rPr>
        <w:t>％以内（含本数），双方按照本合同约定的单价据实结算房价款；</w:t>
      </w:r>
    </w:p>
    <w:p w:rsidR="00732175" w:rsidRDefault="002D78BC">
      <w:pPr>
        <w:spacing w:line="360" w:lineRule="auto"/>
        <w:ind w:firstLineChars="200" w:firstLine="482"/>
        <w:rPr>
          <w:b/>
          <w:sz w:val="24"/>
          <w:u w:val="single"/>
        </w:rPr>
      </w:pPr>
      <w:bookmarkStart w:id="0" w:name="No47_T14K1X2"/>
      <w:bookmarkEnd w:id="0"/>
      <w:r>
        <w:rPr>
          <w:rFonts w:hint="eastAsia"/>
          <w:b/>
          <w:sz w:val="24"/>
          <w:u w:val="single"/>
        </w:rPr>
        <w:t>②面积误差比绝对值超出</w:t>
      </w:r>
      <w:r>
        <w:rPr>
          <w:rFonts w:hint="eastAsia"/>
          <w:b/>
          <w:sz w:val="24"/>
          <w:u w:val="single"/>
        </w:rPr>
        <w:t>3</w:t>
      </w:r>
      <w:r>
        <w:rPr>
          <w:rFonts w:hint="eastAsia"/>
          <w:b/>
          <w:sz w:val="24"/>
          <w:u w:val="single"/>
        </w:rPr>
        <w:t>％的，买受人可选择解除合同或多退少补。买受人选择解除合同的，出卖人应当自买受人解除合同通知送达之日起且买受人配合办理完成退房手续（包括撤销合同备案登记手续、预告登记手续、解除银行贷款合同及归还已开具增值税发票、配合开具红字发票）后</w:t>
      </w:r>
      <w:r>
        <w:rPr>
          <w:rFonts w:hint="eastAsia"/>
          <w:b/>
          <w:sz w:val="24"/>
          <w:u w:val="single"/>
        </w:rPr>
        <w:t>15</w:t>
      </w:r>
      <w:r>
        <w:rPr>
          <w:rFonts w:hint="eastAsia"/>
          <w:b/>
          <w:sz w:val="24"/>
          <w:u w:val="single"/>
        </w:rPr>
        <w:t>日内退还买受人已付购房款，并自买受人付款之日起，按照不低于中国人民银行公布的同期存款基准利率计付利息。买受人不解除合同的，实测</w:t>
      </w:r>
      <w:r>
        <w:rPr>
          <w:b/>
          <w:sz w:val="24"/>
          <w:u w:val="single"/>
        </w:rPr>
        <w:t>面积</w:t>
      </w:r>
      <w:r>
        <w:rPr>
          <w:rFonts w:hint="eastAsia"/>
          <w:b/>
          <w:sz w:val="24"/>
          <w:u w:val="single"/>
        </w:rPr>
        <w:t>大于</w:t>
      </w:r>
      <w:r>
        <w:rPr>
          <w:b/>
          <w:sz w:val="24"/>
          <w:u w:val="single"/>
        </w:rPr>
        <w:t>合同约定计价面积时</w:t>
      </w:r>
      <w:r>
        <w:rPr>
          <w:rFonts w:hint="eastAsia"/>
          <w:b/>
          <w:sz w:val="24"/>
          <w:u w:val="single"/>
        </w:rPr>
        <w:t>，面积误差比在</w:t>
      </w:r>
      <w:r>
        <w:rPr>
          <w:rFonts w:hint="eastAsia"/>
          <w:b/>
          <w:sz w:val="24"/>
          <w:u w:val="single"/>
        </w:rPr>
        <w:t>3%</w:t>
      </w:r>
      <w:r>
        <w:rPr>
          <w:rFonts w:hint="eastAsia"/>
          <w:b/>
          <w:sz w:val="24"/>
          <w:u w:val="single"/>
        </w:rPr>
        <w:t>以内（含本数）部分的房价款由买受人补足；超出</w:t>
      </w:r>
      <w:r>
        <w:rPr>
          <w:rFonts w:hint="eastAsia"/>
          <w:b/>
          <w:sz w:val="24"/>
          <w:u w:val="single"/>
        </w:rPr>
        <w:t>3%</w:t>
      </w:r>
      <w:r>
        <w:rPr>
          <w:rFonts w:hint="eastAsia"/>
          <w:b/>
          <w:sz w:val="24"/>
          <w:u w:val="single"/>
        </w:rPr>
        <w:t>部分的房价款由出卖人承担，产权归买受</w:t>
      </w:r>
      <w:r>
        <w:rPr>
          <w:rFonts w:hint="eastAsia"/>
          <w:b/>
          <w:sz w:val="24"/>
          <w:u w:val="single"/>
        </w:rPr>
        <w:t>人所有。实测面积</w:t>
      </w:r>
      <w:r>
        <w:rPr>
          <w:b/>
          <w:sz w:val="24"/>
          <w:u w:val="single"/>
        </w:rPr>
        <w:t>小于合同约定计价面积</w:t>
      </w:r>
      <w:r>
        <w:rPr>
          <w:rFonts w:hint="eastAsia"/>
          <w:b/>
          <w:sz w:val="24"/>
          <w:u w:val="single"/>
        </w:rPr>
        <w:t>时，面积误差比绝对值在</w:t>
      </w:r>
      <w:r>
        <w:rPr>
          <w:rFonts w:hint="eastAsia"/>
          <w:b/>
          <w:sz w:val="24"/>
          <w:u w:val="single"/>
        </w:rPr>
        <w:t>3%</w:t>
      </w:r>
      <w:r>
        <w:rPr>
          <w:rFonts w:hint="eastAsia"/>
          <w:b/>
          <w:sz w:val="24"/>
          <w:u w:val="single"/>
        </w:rPr>
        <w:t>以内（含本数）部分的房价款由出卖人返还买受人；绝对值超出</w:t>
      </w:r>
      <w:r>
        <w:rPr>
          <w:rFonts w:hint="eastAsia"/>
          <w:b/>
          <w:sz w:val="24"/>
          <w:u w:val="single"/>
        </w:rPr>
        <w:t>3%</w:t>
      </w:r>
      <w:r>
        <w:rPr>
          <w:rFonts w:hint="eastAsia"/>
          <w:b/>
          <w:sz w:val="24"/>
          <w:u w:val="single"/>
        </w:rPr>
        <w:t>部分的房价款由出卖人双倍返还买受人。</w:t>
      </w:r>
    </w:p>
    <w:p w:rsidR="00732175" w:rsidRDefault="00732175">
      <w:pPr>
        <w:spacing w:line="360" w:lineRule="auto"/>
        <w:rPr>
          <w:b/>
          <w:sz w:val="24"/>
          <w:u w:val="single"/>
        </w:rPr>
      </w:pPr>
    </w:p>
    <w:tbl>
      <w:tblPr>
        <w:tblW w:w="8107" w:type="dxa"/>
        <w:tblInd w:w="648" w:type="dxa"/>
        <w:tblLayout w:type="fixed"/>
        <w:tblLook w:val="04A0" w:firstRow="1" w:lastRow="0" w:firstColumn="1" w:lastColumn="0" w:noHBand="0" w:noVBand="1"/>
      </w:tblPr>
      <w:tblGrid>
        <w:gridCol w:w="1870"/>
        <w:gridCol w:w="4394"/>
        <w:gridCol w:w="1843"/>
      </w:tblGrid>
      <w:tr w:rsidR="00732175">
        <w:trPr>
          <w:cantSplit/>
          <w:trHeight w:val="922"/>
        </w:trPr>
        <w:tc>
          <w:tcPr>
            <w:tcW w:w="1870" w:type="dxa"/>
            <w:vAlign w:val="center"/>
          </w:tcPr>
          <w:p w:rsidR="00732175" w:rsidRDefault="002D78BC">
            <w:pPr>
              <w:wordWrap w:val="0"/>
              <w:spacing w:line="400" w:lineRule="exact"/>
            </w:pPr>
            <w:r>
              <w:rPr>
                <w:rFonts w:hint="eastAsia"/>
              </w:rPr>
              <w:t>面积误差比</w:t>
            </w:r>
            <w:r>
              <w:t>=</w:t>
            </w:r>
          </w:p>
        </w:tc>
        <w:tc>
          <w:tcPr>
            <w:tcW w:w="4394" w:type="dxa"/>
          </w:tcPr>
          <w:p w:rsidR="00732175" w:rsidRDefault="002D78BC">
            <w:pPr>
              <w:wordWrap w:val="0"/>
              <w:spacing w:line="400" w:lineRule="exact"/>
              <w:ind w:leftChars="400" w:left="2200" w:hangingChars="600" w:hanging="1320"/>
            </w:pPr>
            <w:r>
              <w:rPr>
                <w:noProof/>
                <w:lang w:val="en-US" w:bidi="ar-SA"/>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300990</wp:posOffset>
                      </wp:positionV>
                      <wp:extent cx="2400300" cy="0"/>
                      <wp:effectExtent l="0" t="0" r="0" b="0"/>
                      <wp:wrapNone/>
                      <wp:docPr id="82" name="直线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ln>
                              <a:effectLst/>
                            </wps:spPr>
                            <wps:bodyPr/>
                          </wps:wsp>
                        </a:graphicData>
                      </a:graphic>
                    </wp:anchor>
                  </w:drawing>
                </mc:Choice>
                <mc:Fallback>
                  <w:pict>
                    <v:line w14:anchorId="1671DF2E" id="直线连接符 8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6pt,23.7pt" to="215.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"/>
                  </w:pict>
                </mc:Fallback>
              </mc:AlternateContent>
            </w:r>
            <w:r>
              <w:t>实测</w:t>
            </w:r>
            <w:r>
              <w:rPr>
                <w:rFonts w:hint="eastAsia"/>
              </w:rPr>
              <w:t>建筑面积－预测建筑面积</w:t>
            </w:r>
          </w:p>
          <w:p w:rsidR="00732175" w:rsidRDefault="002D78BC">
            <w:pPr>
              <w:wordWrap w:val="0"/>
              <w:spacing w:line="400" w:lineRule="exact"/>
              <w:ind w:leftChars="600" w:left="2200" w:hangingChars="400" w:hanging="880"/>
            </w:pPr>
            <w:r>
              <w:rPr>
                <w:rFonts w:hint="eastAsia"/>
              </w:rPr>
              <w:t>预测建筑面积</w:t>
            </w:r>
          </w:p>
        </w:tc>
        <w:tc>
          <w:tcPr>
            <w:tcW w:w="1843" w:type="dxa"/>
            <w:vAlign w:val="center"/>
          </w:tcPr>
          <w:p w:rsidR="00732175" w:rsidRDefault="002D78BC">
            <w:pPr>
              <w:wordWrap w:val="0"/>
              <w:spacing w:line="400" w:lineRule="exact"/>
              <w:ind w:firstLineChars="200" w:firstLine="440"/>
            </w:pPr>
            <w:r>
              <w:rPr>
                <w:rFonts w:hint="eastAsia"/>
              </w:rPr>
              <w:t>×</w:t>
            </w:r>
            <w:r>
              <w:t>100%</w:t>
            </w:r>
          </w:p>
        </w:tc>
      </w:tr>
    </w:tbl>
    <w:p w:rsidR="00732175" w:rsidRDefault="002D78BC">
      <w:pPr>
        <w:pStyle w:val="a4"/>
        <w:tabs>
          <w:tab w:val="left" w:pos="9000"/>
        </w:tabs>
        <w:spacing w:before="134"/>
        <w:ind w:left="598"/>
        <w:rPr>
          <w:rFonts w:ascii="Times New Roman" w:eastAsia="Times New Roman"/>
          <w:u w:val="single"/>
        </w:rPr>
      </w:pPr>
      <w:r>
        <w:rPr>
          <w:rFonts w:hint="eastAsia"/>
          <w:b/>
          <w:u w:val="single"/>
        </w:rPr>
        <w:t>（</w:t>
      </w:r>
      <w:r>
        <w:rPr>
          <w:rFonts w:hint="eastAsia"/>
          <w:b/>
          <w:u w:val="single"/>
        </w:rPr>
        <w:t>2</w:t>
      </w:r>
      <w:r>
        <w:rPr>
          <w:rFonts w:hint="eastAsia"/>
          <w:b/>
          <w:u w:val="single"/>
        </w:rPr>
        <w:t>）车位面积差异的处理</w:t>
      </w:r>
    </w:p>
    <w:p w:rsidR="00732175" w:rsidRDefault="002D78BC">
      <w:pPr>
        <w:pStyle w:val="a4"/>
        <w:tabs>
          <w:tab w:val="left" w:pos="9000"/>
        </w:tabs>
        <w:spacing w:before="134" w:line="346" w:lineRule="auto"/>
        <w:ind w:leftChars="21" w:left="46" w:rightChars="41" w:right="90" w:firstLineChars="200" w:firstLine="482"/>
      </w:pPr>
      <w:r>
        <w:rPr>
          <w:rFonts w:hint="eastAsia"/>
          <w:b/>
          <w:u w:val="single"/>
        </w:rPr>
        <w:t>买卖</w:t>
      </w:r>
      <w:r>
        <w:rPr>
          <w:b/>
          <w:u w:val="single"/>
        </w:rPr>
        <w:t>双方一致同意：</w:t>
      </w:r>
      <w:bookmarkStart w:id="1" w:name="OLE_LINK1"/>
      <w:bookmarkStart w:id="2" w:name="OLE_LINK3"/>
      <w:bookmarkStart w:id="3" w:name="OLE_LINK2"/>
      <w:r>
        <w:rPr>
          <w:rFonts w:hint="eastAsia"/>
          <w:b/>
          <w:u w:val="single"/>
        </w:rPr>
        <w:t>因车位</w:t>
      </w:r>
      <w:r>
        <w:rPr>
          <w:b/>
          <w:u w:val="single"/>
        </w:rPr>
        <w:t>按</w:t>
      </w:r>
      <w:r>
        <w:rPr>
          <w:rFonts w:hint="eastAsia"/>
          <w:b/>
          <w:u w:val="single"/>
        </w:rPr>
        <w:t>套</w:t>
      </w:r>
      <w:r>
        <w:rPr>
          <w:b/>
          <w:u w:val="single"/>
        </w:rPr>
        <w:t>计价，</w:t>
      </w:r>
      <w:r>
        <w:rPr>
          <w:rFonts w:hint="eastAsia"/>
          <w:b/>
          <w:u w:val="single"/>
        </w:rPr>
        <w:t>故车位不做面积差异处理，</w:t>
      </w:r>
      <w:r>
        <w:rPr>
          <w:b/>
          <w:u w:val="single"/>
        </w:rPr>
        <w:t>双方</w:t>
      </w:r>
      <w:r>
        <w:rPr>
          <w:rFonts w:hint="eastAsia"/>
          <w:b/>
          <w:u w:val="single"/>
        </w:rPr>
        <w:t>均</w:t>
      </w:r>
      <w:r>
        <w:rPr>
          <w:b/>
          <w:u w:val="single"/>
        </w:rPr>
        <w:t>不做任何退补</w:t>
      </w:r>
      <w:bookmarkEnd w:id="1"/>
      <w:bookmarkEnd w:id="2"/>
      <w:bookmarkEnd w:id="3"/>
      <w:r>
        <w:t>。</w:t>
      </w:r>
    </w:p>
    <w:p w:rsidR="00732175" w:rsidRDefault="00732175">
      <w:pPr>
        <w:pStyle w:val="a4"/>
        <w:spacing w:before="1"/>
        <w:ind w:left="0"/>
        <w:rPr>
          <w:sz w:val="21"/>
        </w:rPr>
      </w:pPr>
    </w:p>
    <w:p w:rsidR="00732175" w:rsidRDefault="002D78BC">
      <w:pPr>
        <w:pStyle w:val="2"/>
        <w:spacing w:before="62"/>
        <w:ind w:left="3002" w:right="3120"/>
        <w:jc w:val="center"/>
        <w:rPr>
          <w:rFonts w:ascii="黑体" w:eastAsia="黑体"/>
        </w:rPr>
      </w:pPr>
      <w:r>
        <w:rPr>
          <w:rFonts w:ascii="黑体" w:eastAsia="黑体" w:hint="eastAsia"/>
        </w:rPr>
        <w:t>第六章规划设计变更</w:t>
      </w:r>
    </w:p>
    <w:p w:rsidR="00732175" w:rsidRDefault="00732175">
      <w:pPr>
        <w:pStyle w:val="a4"/>
        <w:spacing w:before="9"/>
        <w:ind w:left="0"/>
        <w:rPr>
          <w:rFonts w:ascii="黑体"/>
          <w:sz w:val="25"/>
        </w:rPr>
      </w:pPr>
    </w:p>
    <w:p w:rsidR="00732175" w:rsidRDefault="002D78BC">
      <w:pPr>
        <w:pStyle w:val="3"/>
        <w:rPr>
          <w:rFonts w:ascii="宋体" w:eastAsia="宋体"/>
        </w:rPr>
      </w:pPr>
      <w:r>
        <w:rPr>
          <w:rFonts w:ascii="宋体" w:eastAsia="宋体" w:hint="eastAsia"/>
        </w:rPr>
        <w:t>第十五条</w:t>
      </w:r>
      <w:r>
        <w:rPr>
          <w:rFonts w:ascii="宋体" w:eastAsia="宋体" w:hint="eastAsia"/>
        </w:rPr>
        <w:t xml:space="preserve"> </w:t>
      </w:r>
      <w:r>
        <w:rPr>
          <w:rFonts w:ascii="宋体" w:eastAsia="宋体" w:hint="eastAsia"/>
        </w:rPr>
        <w:t>规划变更</w:t>
      </w:r>
    </w:p>
    <w:p w:rsidR="00732175" w:rsidRDefault="002D78BC">
      <w:pPr>
        <w:pStyle w:val="a4"/>
        <w:spacing w:before="134" w:line="345" w:lineRule="auto"/>
        <w:ind w:right="185" w:firstLine="480"/>
        <w:jc w:val="both"/>
      </w:pPr>
      <w:r>
        <w:t>（一</w:t>
      </w:r>
      <w:r>
        <w:rPr>
          <w:spacing w:val="-51"/>
        </w:rPr>
        <w:t>）</w:t>
      </w:r>
      <w:r>
        <w:t>出卖人应当按照城乡规划主管部门核发的建设工程规划许可证许可的内容建</w:t>
      </w:r>
      <w:r>
        <w:rPr>
          <w:spacing w:val="-1"/>
        </w:rPr>
        <w:t>设商品房，不得擅自变更。双方签订合同后，涉及该商品房规划用途、面积、容积率、</w:t>
      </w:r>
      <w:r>
        <w:rPr>
          <w:spacing w:val="-8"/>
        </w:rPr>
        <w:t>绿地率、基础设施、公共服务及其他配套设施等规划许可内容经城乡规划主管部门批准变更的，出卖人应当在变更确立之日起</w:t>
      </w:r>
      <w:r>
        <w:t>10</w:t>
      </w:r>
      <w:r>
        <w:rPr>
          <w:spacing w:val="-2"/>
        </w:rPr>
        <w:t>日内将书面通知送达买受人。出卖人未在规定期限内通知买受人的，买受人有权解除合同。</w:t>
      </w:r>
    </w:p>
    <w:p w:rsidR="00732175" w:rsidRDefault="002D78BC">
      <w:pPr>
        <w:pStyle w:val="a4"/>
        <w:spacing w:line="345" w:lineRule="auto"/>
        <w:ind w:right="234" w:firstLine="480"/>
        <w:jc w:val="both"/>
      </w:pPr>
      <w:r>
        <w:t>（二</w:t>
      </w:r>
      <w:r>
        <w:rPr>
          <w:spacing w:val="-24"/>
        </w:rPr>
        <w:t>）</w:t>
      </w:r>
      <w:r>
        <w:t>买受人应当在通知送达之日起</w:t>
      </w:r>
      <w:r>
        <w:t>15</w:t>
      </w:r>
      <w:r>
        <w:rPr>
          <w:spacing w:val="-3"/>
        </w:rPr>
        <w:t>日内做出是否解除合同的书面答复。买受人</w:t>
      </w:r>
      <w:r>
        <w:t>逾期未予以书面答复的，视同接受变更。</w:t>
      </w:r>
    </w:p>
    <w:p w:rsidR="00732175" w:rsidRDefault="002D78BC">
      <w:pPr>
        <w:pStyle w:val="a4"/>
        <w:spacing w:line="345" w:lineRule="auto"/>
        <w:ind w:right="185" w:firstLine="480"/>
        <w:jc w:val="both"/>
      </w:pPr>
      <w:r>
        <w:t>（三</w:t>
      </w:r>
      <w:r>
        <w:rPr>
          <w:spacing w:val="-17"/>
        </w:rPr>
        <w:t>）</w:t>
      </w:r>
      <w:r>
        <w:rPr>
          <w:spacing w:val="-3"/>
        </w:rPr>
        <w:t>买受人解除合同的，应当书面通知出卖人。出卖人应当自解除合同通知送达之日起</w:t>
      </w:r>
      <w:r>
        <w:rPr>
          <w:spacing w:val="-3"/>
        </w:rPr>
        <w:t>15</w:t>
      </w:r>
      <w:r>
        <w:rPr>
          <w:spacing w:val="-3"/>
        </w:rPr>
        <w:t>日内退还买受人已付全部房款（含已付贷款部分），</w:t>
      </w:r>
      <w:r>
        <w:rPr>
          <w:spacing w:val="-5"/>
        </w:rPr>
        <w:t>并自买受人付款之日起，</w:t>
      </w:r>
      <w:r>
        <w:rPr>
          <w:spacing w:val="-5"/>
        </w:rPr>
        <w:t xml:space="preserve"> </w:t>
      </w:r>
      <w:r>
        <w:t>按照</w:t>
      </w:r>
      <w:r>
        <w:rPr>
          <w:spacing w:val="39"/>
          <w:u w:val="single"/>
        </w:rPr>
        <w:t xml:space="preserve"> </w:t>
      </w:r>
      <w:r>
        <w:rPr>
          <w:u w:val="single"/>
        </w:rPr>
        <w:t>中国人民银行公布的同期贷款基准利率</w:t>
      </w:r>
      <w:r>
        <w:rPr>
          <w:rFonts w:hint="eastAsia"/>
          <w:u w:val="single"/>
        </w:rPr>
        <w:t>%</w:t>
      </w:r>
      <w:r>
        <w:rPr>
          <w:spacing w:val="-6"/>
        </w:rPr>
        <w:t>（</w:t>
      </w:r>
      <w:r>
        <w:t>不低于中国人民银行公布的同期贷款基准利</w:t>
      </w:r>
      <w:r>
        <w:lastRenderedPageBreak/>
        <w:t>率</w:t>
      </w:r>
      <w:r>
        <w:rPr>
          <w:spacing w:val="-12"/>
        </w:rPr>
        <w:t>）</w:t>
      </w:r>
      <w:r>
        <w:rPr>
          <w:spacing w:val="-3"/>
        </w:rPr>
        <w:t>计算给付利息；同时，出卖人按照全部房价款的</w:t>
      </w:r>
      <w:r>
        <w:rPr>
          <w:rFonts w:hint="eastAsia"/>
          <w:u w:val="single"/>
          <w:lang w:val="en-US"/>
        </w:rPr>
        <w:t>15</w:t>
      </w:r>
      <w:r>
        <w:rPr>
          <w:rFonts w:hint="eastAsia"/>
          <w:u w:val="single"/>
        </w:rPr>
        <w:t>%</w:t>
      </w:r>
      <w:r>
        <w:rPr>
          <w:spacing w:val="-6"/>
        </w:rPr>
        <w:t>向买受人支付违约金。买受人不解除合同的，有权要求出卖人赔偿由此造成的损失，双方约定如下：</w:t>
      </w:r>
    </w:p>
    <w:p w:rsidR="00732175" w:rsidRDefault="002D78BC">
      <w:pPr>
        <w:tabs>
          <w:tab w:val="left" w:pos="9000"/>
        </w:tabs>
        <w:spacing w:line="345" w:lineRule="auto"/>
        <w:ind w:left="601" w:right="184" w:hanging="3"/>
        <w:rPr>
          <w:b/>
          <w:sz w:val="24"/>
        </w:rPr>
      </w:pPr>
      <w:r>
        <w:rPr>
          <w:rFonts w:ascii="Times New Roman" w:eastAsia="Times New Roman"/>
          <w:sz w:val="24"/>
          <w:u w:val="single"/>
        </w:rPr>
        <w:t xml:space="preserve"> </w:t>
      </w:r>
      <w:r>
        <w:rPr>
          <w:rFonts w:ascii="Times New Roman" w:eastAsia="Times New Roman" w:hint="eastAsia"/>
          <w:sz w:val="24"/>
          <w:u w:val="single"/>
        </w:rPr>
        <w:t>×</w:t>
      </w:r>
      <w:r>
        <w:rPr>
          <w:rFonts w:ascii="Times New Roman" w:eastAsia="Times New Roman"/>
          <w:sz w:val="24"/>
          <w:u w:val="single"/>
        </w:rPr>
        <w:tab/>
      </w:r>
      <w:r>
        <w:rPr>
          <w:sz w:val="24"/>
        </w:rPr>
        <w:t>。</w:t>
      </w:r>
      <w:r>
        <w:rPr>
          <w:b/>
          <w:spacing w:val="-1"/>
          <w:sz w:val="24"/>
        </w:rPr>
        <w:t>第十六条</w:t>
      </w:r>
      <w:r>
        <w:rPr>
          <w:b/>
          <w:spacing w:val="-1"/>
          <w:sz w:val="24"/>
        </w:rPr>
        <w:t xml:space="preserve"> </w:t>
      </w:r>
      <w:r>
        <w:rPr>
          <w:b/>
          <w:spacing w:val="-1"/>
          <w:sz w:val="24"/>
        </w:rPr>
        <w:t>设计变更</w:t>
      </w:r>
    </w:p>
    <w:p w:rsidR="00732175" w:rsidRDefault="002D78BC">
      <w:pPr>
        <w:pStyle w:val="a4"/>
        <w:spacing w:line="345" w:lineRule="auto"/>
        <w:ind w:right="233" w:firstLine="480"/>
        <w:jc w:val="both"/>
      </w:pPr>
      <w:r>
        <w:t>（一</w:t>
      </w:r>
      <w:r>
        <w:rPr>
          <w:spacing w:val="-17"/>
        </w:rPr>
        <w:t>）</w:t>
      </w:r>
      <w:r>
        <w:rPr>
          <w:spacing w:val="-5"/>
        </w:rPr>
        <w:t>双方签订合同后，出卖人按照法定程序变更建筑工程的施工图设计文件，涉</w:t>
      </w:r>
      <w:r>
        <w:rPr>
          <w:spacing w:val="-3"/>
        </w:rPr>
        <w:t>及下列可能影响买受人所购商品房质量或使用功能情形的，出卖人应当在变更确立之日</w:t>
      </w:r>
      <w:r>
        <w:t>起</w:t>
      </w:r>
      <w:r>
        <w:t>10</w:t>
      </w:r>
      <w:r>
        <w:rPr>
          <w:spacing w:val="-4"/>
        </w:rPr>
        <w:t>日内将书面通知送达买受人。出卖人未在规定期限内通知买受人的，买受人有权解</w:t>
      </w:r>
      <w:r>
        <w:t>除合同。</w:t>
      </w:r>
    </w:p>
    <w:p w:rsidR="00732175" w:rsidRDefault="002D78BC">
      <w:pPr>
        <w:pStyle w:val="a9"/>
        <w:numPr>
          <w:ilvl w:val="0"/>
          <w:numId w:val="21"/>
        </w:numPr>
        <w:tabs>
          <w:tab w:val="left" w:pos="840"/>
        </w:tabs>
        <w:spacing w:before="0" w:line="306" w:lineRule="exact"/>
        <w:rPr>
          <w:sz w:val="24"/>
        </w:rPr>
      </w:pPr>
      <w:r>
        <w:rPr>
          <w:sz w:val="24"/>
        </w:rPr>
        <w:t>该商品房结构形式、户型、空间尺寸、朝向；</w:t>
      </w:r>
    </w:p>
    <w:p w:rsidR="00732175" w:rsidRDefault="002D78BC">
      <w:pPr>
        <w:pStyle w:val="a9"/>
        <w:numPr>
          <w:ilvl w:val="0"/>
          <w:numId w:val="21"/>
        </w:numPr>
        <w:tabs>
          <w:tab w:val="left" w:pos="840"/>
        </w:tabs>
        <w:spacing w:before="123"/>
        <w:rPr>
          <w:sz w:val="24"/>
        </w:rPr>
      </w:pPr>
      <w:r>
        <w:rPr>
          <w:sz w:val="24"/>
        </w:rPr>
        <w:t>供热、采暖方式；</w:t>
      </w:r>
    </w:p>
    <w:p w:rsidR="00732175" w:rsidRDefault="002D78BC">
      <w:pPr>
        <w:pStyle w:val="a4"/>
        <w:tabs>
          <w:tab w:val="left" w:pos="9000"/>
        </w:tabs>
        <w:spacing w:before="134"/>
        <w:ind w:left="598"/>
      </w:pPr>
      <w:r>
        <w:t>3.</w:t>
      </w:r>
      <w:r>
        <w:rPr>
          <w:u w:val="single"/>
        </w:rPr>
        <w:t xml:space="preserve"> </w:t>
      </w:r>
      <w:r>
        <w:rPr>
          <w:rFonts w:hint="eastAsia"/>
          <w:u w:val="single"/>
        </w:rPr>
        <w:t>×</w:t>
      </w:r>
      <w:r>
        <w:rPr>
          <w:u w:val="single"/>
        </w:rPr>
        <w:tab/>
      </w:r>
      <w:r>
        <w:t>；</w:t>
      </w:r>
    </w:p>
    <w:p w:rsidR="00732175" w:rsidRDefault="002D78BC">
      <w:pPr>
        <w:pStyle w:val="a4"/>
        <w:tabs>
          <w:tab w:val="left" w:pos="9000"/>
        </w:tabs>
        <w:spacing w:before="134" w:line="345" w:lineRule="auto"/>
        <w:ind w:left="598" w:right="184"/>
      </w:pPr>
      <w:r>
        <w:t>4.</w:t>
      </w:r>
      <w:r>
        <w:rPr>
          <w:u w:val="single"/>
        </w:rPr>
        <w:t xml:space="preserve"> </w:t>
      </w:r>
      <w:r>
        <w:rPr>
          <w:rFonts w:hint="eastAsia"/>
          <w:u w:val="single"/>
        </w:rPr>
        <w:t>×</w:t>
      </w:r>
      <w:r>
        <w:rPr>
          <w:u w:val="single"/>
        </w:rPr>
        <w:tab/>
      </w:r>
      <w:r>
        <w:t>；</w:t>
      </w:r>
    </w:p>
    <w:p w:rsidR="00732175" w:rsidRDefault="002D78BC">
      <w:pPr>
        <w:pStyle w:val="a4"/>
        <w:tabs>
          <w:tab w:val="left" w:pos="9000"/>
        </w:tabs>
        <w:spacing w:before="134" w:line="345" w:lineRule="auto"/>
        <w:ind w:left="598" w:right="184"/>
      </w:pPr>
      <w:r>
        <w:t>5.</w:t>
      </w:r>
      <w:r>
        <w:rPr>
          <w:u w:val="single"/>
        </w:rPr>
        <w:t xml:space="preserve"> </w:t>
      </w:r>
      <w:r>
        <w:rPr>
          <w:rFonts w:hint="eastAsia"/>
          <w:u w:val="single"/>
        </w:rPr>
        <w:t>×</w:t>
      </w:r>
      <w:r>
        <w:rPr>
          <w:u w:val="single"/>
        </w:rPr>
        <w:tab/>
      </w:r>
      <w:r>
        <w:rPr>
          <w:spacing w:val="-18"/>
        </w:rPr>
        <w:t>。</w:t>
      </w:r>
      <w:r>
        <w:rPr>
          <w:spacing w:val="-4"/>
        </w:rPr>
        <w:t>全装修住宅双方签订合同后，出卖人按照法定程序变更室内装修工程的施工图设计</w:t>
      </w:r>
      <w:r>
        <w:rPr>
          <w:spacing w:val="-7"/>
        </w:rPr>
        <w:t>文件，涉及下列可能影响买受人所购商品房质量或使用功能情形的，出卖人应当在变更</w:t>
      </w:r>
      <w:r>
        <w:rPr>
          <w:spacing w:val="-1"/>
        </w:rPr>
        <w:t>确立之日起</w:t>
      </w:r>
      <w:r>
        <w:t>10</w:t>
      </w:r>
      <w:r>
        <w:rPr>
          <w:spacing w:val="-4"/>
        </w:rPr>
        <w:t>日内将书面通知送达买受人。出卖人未在规定期限内通知买受人的，买受</w:t>
      </w:r>
    </w:p>
    <w:p w:rsidR="00732175" w:rsidRDefault="002D78BC">
      <w:pPr>
        <w:pStyle w:val="a4"/>
        <w:spacing w:before="40"/>
      </w:pPr>
      <w:r>
        <w:t>人有权解除合同。</w:t>
      </w:r>
    </w:p>
    <w:p w:rsidR="00732175" w:rsidRDefault="002D78BC">
      <w:pPr>
        <w:pStyle w:val="a9"/>
        <w:numPr>
          <w:ilvl w:val="0"/>
          <w:numId w:val="22"/>
        </w:numPr>
        <w:tabs>
          <w:tab w:val="left" w:pos="840"/>
        </w:tabs>
        <w:rPr>
          <w:sz w:val="24"/>
        </w:rPr>
      </w:pPr>
      <w:r>
        <w:rPr>
          <w:sz w:val="24"/>
        </w:rPr>
        <w:t>商品房使用分区和设计功能发生改变；</w:t>
      </w:r>
    </w:p>
    <w:p w:rsidR="00732175" w:rsidRDefault="002D78BC">
      <w:pPr>
        <w:pStyle w:val="a9"/>
        <w:numPr>
          <w:ilvl w:val="0"/>
          <w:numId w:val="22"/>
        </w:numPr>
        <w:tabs>
          <w:tab w:val="left" w:pos="840"/>
        </w:tabs>
        <w:rPr>
          <w:sz w:val="24"/>
        </w:rPr>
      </w:pPr>
      <w:r>
        <w:rPr>
          <w:sz w:val="24"/>
        </w:rPr>
        <w:t>增加或减少室内楼梯的数量；</w:t>
      </w:r>
    </w:p>
    <w:p w:rsidR="00732175" w:rsidRDefault="002D78BC">
      <w:pPr>
        <w:pStyle w:val="a9"/>
        <w:numPr>
          <w:ilvl w:val="0"/>
          <w:numId w:val="22"/>
        </w:numPr>
        <w:tabs>
          <w:tab w:val="left" w:pos="840"/>
        </w:tabs>
        <w:rPr>
          <w:sz w:val="24"/>
        </w:rPr>
      </w:pPr>
      <w:r>
        <w:rPr>
          <w:sz w:val="24"/>
        </w:rPr>
        <w:t>主要使用空间层高降低超过</w:t>
      </w:r>
      <w:r>
        <w:rPr>
          <w:sz w:val="24"/>
        </w:rPr>
        <w:t>10%</w:t>
      </w:r>
      <w:r>
        <w:rPr>
          <w:sz w:val="24"/>
        </w:rPr>
        <w:t>；</w:t>
      </w:r>
    </w:p>
    <w:p w:rsidR="00732175" w:rsidRDefault="002D78BC">
      <w:pPr>
        <w:pStyle w:val="a4"/>
        <w:tabs>
          <w:tab w:val="left" w:pos="8880"/>
        </w:tabs>
        <w:spacing w:before="137"/>
        <w:ind w:left="598"/>
      </w:pPr>
      <w:r>
        <w:t>4.</w:t>
      </w:r>
      <w:r>
        <w:rPr>
          <w:u w:val="single"/>
        </w:rPr>
        <w:t xml:space="preserve"> </w:t>
      </w:r>
      <w:r>
        <w:rPr>
          <w:rFonts w:hint="eastAsia"/>
          <w:u w:val="single"/>
        </w:rPr>
        <w:t>×</w:t>
      </w:r>
      <w:r>
        <w:rPr>
          <w:u w:val="single"/>
        </w:rPr>
        <w:tab/>
      </w:r>
      <w:r>
        <w:t>；</w:t>
      </w:r>
    </w:p>
    <w:p w:rsidR="00732175" w:rsidRDefault="002D78BC">
      <w:pPr>
        <w:pStyle w:val="a4"/>
        <w:tabs>
          <w:tab w:val="left" w:pos="8880"/>
        </w:tabs>
        <w:spacing w:before="134"/>
        <w:ind w:left="598"/>
      </w:pPr>
      <w:r>
        <w:t>5.</w:t>
      </w:r>
      <w:r>
        <w:rPr>
          <w:u w:val="single"/>
        </w:rPr>
        <w:t xml:space="preserve"> </w:t>
      </w:r>
      <w:r>
        <w:rPr>
          <w:rFonts w:hint="eastAsia"/>
          <w:u w:val="single"/>
        </w:rPr>
        <w:t>×</w:t>
      </w:r>
      <w:r>
        <w:rPr>
          <w:u w:val="single"/>
        </w:rPr>
        <w:tab/>
      </w:r>
      <w:r>
        <w:t>。</w:t>
      </w:r>
    </w:p>
    <w:p w:rsidR="00732175" w:rsidRDefault="002D78BC">
      <w:pPr>
        <w:pStyle w:val="a4"/>
        <w:spacing w:before="134" w:line="345" w:lineRule="auto"/>
        <w:ind w:right="173" w:firstLine="480"/>
      </w:pPr>
      <w:r>
        <w:t>（二）买受人应当在通知送达之日起</w:t>
      </w:r>
      <w:r>
        <w:t>15</w:t>
      </w:r>
      <w:r>
        <w:t>日内做出是否解除合同的书面答复。买受人逾期未予以书面答复的，视同接受变更。</w:t>
      </w:r>
    </w:p>
    <w:p w:rsidR="00732175" w:rsidRDefault="002D78BC">
      <w:pPr>
        <w:pStyle w:val="a4"/>
        <w:spacing w:line="345" w:lineRule="auto"/>
        <w:ind w:right="185" w:firstLine="480"/>
        <w:jc w:val="both"/>
      </w:pPr>
      <w:r>
        <w:t>（三）买受人解除合同的，应当书面通知出卖人。出卖人应当自解除合同通知送达之日起</w:t>
      </w:r>
      <w:r>
        <w:t>15</w:t>
      </w:r>
      <w:r>
        <w:t>日内退还买受人已付全部房款（含已付贷款部分），并自买受人付款之日起，</w:t>
      </w:r>
      <w:r>
        <w:t xml:space="preserve"> </w:t>
      </w:r>
      <w:r>
        <w:t>按照</w:t>
      </w:r>
      <w:r>
        <w:rPr>
          <w:u w:val="single"/>
        </w:rPr>
        <w:t xml:space="preserve"> </w:t>
      </w:r>
      <w:r>
        <w:rPr>
          <w:u w:val="single"/>
        </w:rPr>
        <w:t>中国人民银行公布的同期贷款基准利率</w:t>
      </w:r>
      <w:r>
        <w:rPr>
          <w:rFonts w:hint="eastAsia"/>
          <w:u w:val="single"/>
        </w:rPr>
        <w:t>%</w:t>
      </w:r>
      <w:r>
        <w:t>（不低于中国人民银行公布的同期贷款基准利率）计算给付利息；同时，出卖人按照全部房价款的</w:t>
      </w:r>
      <w:r>
        <w:rPr>
          <w:rFonts w:hint="eastAsia"/>
          <w:u w:val="single"/>
          <w:lang w:val="en-US"/>
        </w:rPr>
        <w:t>15</w:t>
      </w:r>
      <w:r>
        <w:t>%</w:t>
      </w:r>
      <w:r>
        <w:t>向买受人支付违约金。</w:t>
      </w:r>
    </w:p>
    <w:p w:rsidR="00732175" w:rsidRDefault="002D78BC">
      <w:pPr>
        <w:pStyle w:val="a4"/>
        <w:spacing w:line="305" w:lineRule="exact"/>
        <w:ind w:left="598"/>
      </w:pPr>
      <w:r>
        <w:t>买受人不解除合同的，有权要求出卖人赔偿由此造成的损失，双方约定如下：</w:t>
      </w:r>
    </w:p>
    <w:p w:rsidR="00732175" w:rsidRDefault="002D78BC">
      <w:pPr>
        <w:pStyle w:val="a4"/>
        <w:tabs>
          <w:tab w:val="left" w:pos="9000"/>
        </w:tabs>
        <w:spacing w:before="132"/>
        <w:ind w:left="598"/>
      </w:pP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r>
        <w:t>。</w:t>
      </w:r>
    </w:p>
    <w:p w:rsidR="00732175" w:rsidRDefault="00732175">
      <w:pPr>
        <w:pStyle w:val="a4"/>
        <w:tabs>
          <w:tab w:val="left" w:pos="9000"/>
        </w:tabs>
        <w:spacing w:before="134"/>
        <w:ind w:left="598"/>
      </w:pPr>
    </w:p>
    <w:p w:rsidR="00732175" w:rsidRDefault="00732175">
      <w:pPr>
        <w:spacing w:line="307" w:lineRule="exact"/>
      </w:pPr>
    </w:p>
    <w:p w:rsidR="00732175" w:rsidRDefault="002D78BC">
      <w:pPr>
        <w:pStyle w:val="2"/>
        <w:spacing w:before="61"/>
        <w:ind w:left="2764"/>
        <w:rPr>
          <w:rFonts w:ascii="黑体" w:eastAsia="黑体"/>
        </w:rPr>
      </w:pPr>
      <w:r>
        <w:rPr>
          <w:rFonts w:ascii="黑体" w:eastAsia="黑体" w:hint="eastAsia"/>
        </w:rPr>
        <w:lastRenderedPageBreak/>
        <w:t>第七章</w:t>
      </w:r>
      <w:r>
        <w:rPr>
          <w:rFonts w:ascii="黑体" w:eastAsia="黑体" w:hint="eastAsia"/>
        </w:rPr>
        <w:t xml:space="preserve"> </w:t>
      </w:r>
      <w:r>
        <w:rPr>
          <w:rFonts w:ascii="黑体" w:eastAsia="黑体" w:hint="eastAsia"/>
        </w:rPr>
        <w:t>商品房质量及保修责任</w:t>
      </w:r>
    </w:p>
    <w:p w:rsidR="00732175" w:rsidRDefault="00732175">
      <w:pPr>
        <w:pStyle w:val="a4"/>
        <w:spacing w:before="9"/>
        <w:ind w:left="0"/>
        <w:rPr>
          <w:rFonts w:ascii="黑体"/>
          <w:sz w:val="25"/>
        </w:rPr>
      </w:pPr>
    </w:p>
    <w:p w:rsidR="00732175" w:rsidRDefault="002D78BC">
      <w:pPr>
        <w:pStyle w:val="3"/>
        <w:rPr>
          <w:rFonts w:ascii="宋体" w:eastAsia="宋体"/>
        </w:rPr>
      </w:pPr>
      <w:r>
        <w:rPr>
          <w:rFonts w:ascii="宋体" w:eastAsia="宋体" w:hint="eastAsia"/>
        </w:rPr>
        <w:t>第十七条</w:t>
      </w:r>
      <w:r>
        <w:rPr>
          <w:rFonts w:ascii="宋体" w:eastAsia="宋体" w:hint="eastAsia"/>
        </w:rPr>
        <w:t xml:space="preserve"> </w:t>
      </w:r>
      <w:r>
        <w:rPr>
          <w:rFonts w:ascii="宋体" w:eastAsia="宋体" w:hint="eastAsia"/>
        </w:rPr>
        <w:t>商品房质量</w:t>
      </w:r>
    </w:p>
    <w:p w:rsidR="00732175" w:rsidRDefault="002D78BC">
      <w:pPr>
        <w:pStyle w:val="a4"/>
        <w:spacing w:before="134"/>
        <w:ind w:left="598"/>
      </w:pPr>
      <w:r>
        <w:t>（一）地基基础和主体结构</w:t>
      </w:r>
    </w:p>
    <w:p w:rsidR="00732175" w:rsidRDefault="002D78BC">
      <w:pPr>
        <w:pStyle w:val="a4"/>
        <w:spacing w:before="135" w:line="345" w:lineRule="auto"/>
        <w:ind w:left="598" w:right="233"/>
      </w:pPr>
      <w:r>
        <w:t>出卖人承诺该商品房地基基础和主体结构合格，并符合国家、地方及行业标准。</w:t>
      </w:r>
      <w:r>
        <w:rPr>
          <w:spacing w:val="-5"/>
        </w:rPr>
        <w:t>商品房交付使用时，买受人对该商品房地基基础和主体结构质量提出异议的，出卖</w:t>
      </w:r>
    </w:p>
    <w:p w:rsidR="00732175" w:rsidRDefault="002D78BC">
      <w:pPr>
        <w:pStyle w:val="a4"/>
        <w:spacing w:line="345" w:lineRule="auto"/>
        <w:ind w:right="229"/>
        <w:jc w:val="both"/>
      </w:pPr>
      <w:r>
        <w:rPr>
          <w:spacing w:val="-5"/>
        </w:rPr>
        <w:t>人应当予以说明；买受人认为该商品房地基基础和主体结构不合格的，双方委托进行质</w:t>
      </w:r>
      <w:r>
        <w:rPr>
          <w:spacing w:val="-7"/>
        </w:rPr>
        <w:t>量检测。经检测合格的，因此发生的检测费用由买受人承担。经检测不合格的，买受人</w:t>
      </w:r>
      <w:r>
        <w:rPr>
          <w:spacing w:val="-5"/>
        </w:rPr>
        <w:t>有权解除合同。买受人解除合同的，应当书面通知出卖人。出卖人应当自解除合同通知送达之日起</w:t>
      </w:r>
      <w:r>
        <w:rPr>
          <w:spacing w:val="-5"/>
        </w:rPr>
        <w:t>15</w:t>
      </w:r>
      <w:r>
        <w:rPr>
          <w:spacing w:val="-6"/>
        </w:rPr>
        <w:t>日内退还买受人已付全部房款</w:t>
      </w:r>
      <w:r>
        <w:t>（含已付贷款部分</w:t>
      </w:r>
      <w:r>
        <w:rPr>
          <w:spacing w:val="-17"/>
        </w:rPr>
        <w:t>），</w:t>
      </w:r>
      <w:r>
        <w:t>并自买受人付款之日</w:t>
      </w:r>
      <w:r>
        <w:rPr>
          <w:spacing w:val="-3"/>
        </w:rPr>
        <w:t>起，按照</w:t>
      </w:r>
      <w:r>
        <w:rPr>
          <w:spacing w:val="39"/>
          <w:u w:val="single"/>
        </w:rPr>
        <w:t xml:space="preserve"> </w:t>
      </w:r>
      <w:r>
        <w:rPr>
          <w:u w:val="single"/>
        </w:rPr>
        <w:t>中国人民银行公布的同期贷款基准利率</w:t>
      </w:r>
      <w:r>
        <w:rPr>
          <w:rFonts w:hint="eastAsia"/>
          <w:u w:val="single"/>
        </w:rPr>
        <w:t>%</w:t>
      </w:r>
      <w:r>
        <w:rPr>
          <w:spacing w:val="-6"/>
        </w:rPr>
        <w:t>（</w:t>
      </w:r>
      <w:r>
        <w:t>不低于中国人民银行公布的同期贷款基准利率</w:t>
      </w:r>
      <w:r>
        <w:rPr>
          <w:spacing w:val="-12"/>
        </w:rPr>
        <w:t>）</w:t>
      </w:r>
      <w:r>
        <w:rPr>
          <w:spacing w:val="-4"/>
        </w:rPr>
        <w:t>计算给付利息。给买</w:t>
      </w:r>
      <w:r>
        <w:t>受人造成损失的，由出卖人支付【</w:t>
      </w:r>
      <w:r>
        <w:rPr>
          <w:rFonts w:hint="eastAsia"/>
        </w:rPr>
        <w:t>×</w:t>
      </w:r>
      <w:r>
        <w:t>已付房价款百分之</w:t>
      </w:r>
      <w:r>
        <w:rPr>
          <w:rFonts w:hint="eastAsia"/>
          <w:u w:val="single"/>
        </w:rPr>
        <w:t>×</w:t>
      </w:r>
      <w:r>
        <w:t>】【</w:t>
      </w:r>
      <w:r>
        <w:rPr>
          <w:rFonts w:hint="eastAsia"/>
        </w:rPr>
        <w:t>√</w:t>
      </w:r>
      <w:r>
        <w:t>买受人全部损失】的赔偿金。因此而发生的检测费用由出卖人承担。</w:t>
      </w:r>
    </w:p>
    <w:p w:rsidR="00732175" w:rsidRDefault="00732175">
      <w:pPr>
        <w:pStyle w:val="a9"/>
        <w:tabs>
          <w:tab w:val="left" w:pos="1206"/>
          <w:tab w:val="left" w:pos="1635"/>
          <w:tab w:val="left" w:pos="2783"/>
          <w:tab w:val="left" w:pos="3359"/>
        </w:tabs>
        <w:spacing w:before="0" w:line="345" w:lineRule="auto"/>
        <w:ind w:left="0" w:right="116" w:firstLine="0"/>
        <w:rPr>
          <w:sz w:val="24"/>
        </w:rPr>
      </w:pPr>
    </w:p>
    <w:p w:rsidR="00732175" w:rsidRDefault="002D78BC">
      <w:pPr>
        <w:pStyle w:val="a4"/>
        <w:tabs>
          <w:tab w:val="left" w:pos="9069"/>
        </w:tabs>
        <w:spacing w:line="346" w:lineRule="auto"/>
        <w:ind w:leftChars="21" w:left="46" w:rightChars="41" w:right="90" w:firstLineChars="200" w:firstLine="480"/>
      </w:pPr>
      <w:r>
        <w:t>买受人不解除合同的，</w:t>
      </w:r>
      <w:r>
        <w:rPr>
          <w:rFonts w:hint="eastAsia"/>
          <w:u w:val="single"/>
        </w:rPr>
        <w:t>合同继续履行，出卖人应负责修复，出卖人承担修复费用</w:t>
      </w:r>
      <w:r>
        <w:t>。</w:t>
      </w:r>
    </w:p>
    <w:p w:rsidR="00732175" w:rsidRDefault="002D78BC">
      <w:pPr>
        <w:pStyle w:val="a4"/>
        <w:spacing w:before="131"/>
        <w:ind w:left="598"/>
      </w:pPr>
      <w:r>
        <w:t>（二）其他质量问题</w:t>
      </w:r>
    </w:p>
    <w:p w:rsidR="00732175" w:rsidRDefault="002D78BC">
      <w:pPr>
        <w:pStyle w:val="a4"/>
        <w:spacing w:before="137" w:line="345" w:lineRule="auto"/>
        <w:ind w:right="173" w:firstLine="480"/>
      </w:pPr>
      <w:r>
        <w:t>该商品房质量应当符合有关工程质量规范、国家、地方、行业标准和施工图设计文件的要求。发现除地基基础和主体结构外质量问题的，双方按照以下方式处理：</w:t>
      </w:r>
    </w:p>
    <w:p w:rsidR="00732175" w:rsidRDefault="002D78BC">
      <w:pPr>
        <w:pStyle w:val="a9"/>
        <w:numPr>
          <w:ilvl w:val="0"/>
          <w:numId w:val="23"/>
        </w:numPr>
        <w:tabs>
          <w:tab w:val="left" w:pos="1200"/>
        </w:tabs>
        <w:spacing w:before="40"/>
        <w:rPr>
          <w:sz w:val="24"/>
        </w:rPr>
      </w:pPr>
      <w:r>
        <w:rPr>
          <w:sz w:val="24"/>
        </w:rPr>
        <w:t>及时更换、修理；如给买受人造</w:t>
      </w:r>
      <w:r>
        <w:rPr>
          <w:sz w:val="24"/>
        </w:rPr>
        <w:t>成损失的，还应当承担相应赔偿责任。</w:t>
      </w:r>
    </w:p>
    <w:p w:rsidR="00732175" w:rsidRDefault="002D78BC">
      <w:pPr>
        <w:pStyle w:val="a4"/>
        <w:tabs>
          <w:tab w:val="left" w:pos="9000"/>
        </w:tabs>
        <w:spacing w:before="134" w:line="346" w:lineRule="auto"/>
        <w:ind w:leftChars="21" w:left="46" w:rightChars="41" w:right="90" w:firstLineChars="200" w:firstLine="480"/>
        <w:rPr>
          <w:rFonts w:ascii="Times New Roman" w:eastAsia="Times New Roman"/>
          <w:u w:val="single"/>
        </w:rPr>
      </w:pPr>
      <w:r>
        <w:rPr>
          <w:rFonts w:ascii="Times New Roman" w:eastAsia="Times New Roman"/>
          <w:u w:val="single"/>
        </w:rPr>
        <w:t xml:space="preserve"> </w:t>
      </w:r>
      <w:r>
        <w:rPr>
          <w:rFonts w:ascii="Times New Roman" w:eastAsia="Times New Roman"/>
          <w:u w:val="single"/>
        </w:rPr>
        <w:t>但因买受人使用不当或擅自改动房屋结构、设备位置和不当装修等造成的质量问题及其他损失，由买受人承担责任，因自然灾害及社会因素等不可抗力造成的质量问题，出卖人不承担责任</w:t>
      </w:r>
      <w:r>
        <w:rPr>
          <w:rFonts w:ascii="Times New Roman" w:eastAsia="Times New Roman"/>
          <w:u w:val="single"/>
        </w:rPr>
        <w:t xml:space="preserve"> </w:t>
      </w:r>
      <w:r>
        <w:rPr>
          <w:rFonts w:ascii="Times New Roman" w:eastAsia="Times New Roman"/>
          <w:u w:val="single"/>
        </w:rPr>
        <w:t>。</w:t>
      </w:r>
    </w:p>
    <w:p w:rsidR="00732175" w:rsidRDefault="002D78BC">
      <w:pPr>
        <w:pStyle w:val="a4"/>
        <w:tabs>
          <w:tab w:val="left" w:pos="9000"/>
        </w:tabs>
        <w:spacing w:before="134" w:line="346" w:lineRule="auto"/>
        <w:ind w:leftChars="21" w:left="46" w:rightChars="41" w:right="90" w:firstLineChars="200" w:firstLine="480"/>
        <w:rPr>
          <w:rFonts w:ascii="Times New Roman" w:eastAsia="Times New Roman"/>
          <w:u w:val="single"/>
        </w:rPr>
      </w:pPr>
      <w:r>
        <w:rPr>
          <w:rFonts w:ascii="Times New Roman" w:eastAsia="Times New Roman"/>
          <w:u w:val="single"/>
        </w:rPr>
        <w:t>在任何阶段，不管任何原因导致出卖人应承担保修、修补责任，且出卖人在履行保修、修补责任过程中，需要买受人配合、协助的，买受人应进行配合、协助，并同意不因配合和协助提出任何要求。若买受人不进行配合、协助而导致出卖人无法履行保修、修补责任的一切法律后果，出卖人不承担</w:t>
      </w:r>
      <w:r>
        <w:t>。</w:t>
      </w:r>
    </w:p>
    <w:p w:rsidR="00732175" w:rsidRDefault="002D78BC">
      <w:pPr>
        <w:pStyle w:val="a9"/>
        <w:numPr>
          <w:ilvl w:val="0"/>
          <w:numId w:val="23"/>
        </w:numPr>
        <w:tabs>
          <w:tab w:val="left" w:pos="1206"/>
        </w:tabs>
        <w:spacing w:line="345" w:lineRule="auto"/>
        <w:ind w:left="118" w:right="232" w:firstLine="480"/>
        <w:jc w:val="both"/>
        <w:rPr>
          <w:sz w:val="24"/>
        </w:rPr>
      </w:pPr>
      <w:r>
        <w:rPr>
          <w:sz w:val="24"/>
        </w:rPr>
        <w:t>经过更换、修理，仍然严重影响正常使用的，买受人有权解除合同。买受人</w:t>
      </w:r>
      <w:r>
        <w:rPr>
          <w:spacing w:val="-6"/>
          <w:sz w:val="24"/>
        </w:rPr>
        <w:t>解除合同的，应当书面通知出卖人。出卖人应当自解除合同通知送达之日起</w:t>
      </w:r>
      <w:r>
        <w:rPr>
          <w:sz w:val="24"/>
        </w:rPr>
        <w:t>15</w:t>
      </w:r>
      <w:r>
        <w:rPr>
          <w:spacing w:val="-5"/>
          <w:sz w:val="24"/>
        </w:rPr>
        <w:t>日内退还</w:t>
      </w:r>
      <w:r>
        <w:rPr>
          <w:sz w:val="24"/>
        </w:rPr>
        <w:t>买受人已付全部房款（含已付贷款部分</w:t>
      </w:r>
      <w:r>
        <w:rPr>
          <w:spacing w:val="3"/>
          <w:sz w:val="24"/>
        </w:rPr>
        <w:t>）</w:t>
      </w:r>
      <w:r>
        <w:rPr>
          <w:sz w:val="24"/>
        </w:rPr>
        <w:t>，并自买受人付款之日起，按照</w:t>
      </w:r>
      <w:r>
        <w:rPr>
          <w:spacing w:val="5"/>
          <w:sz w:val="24"/>
          <w:u w:val="single"/>
        </w:rPr>
        <w:t xml:space="preserve"> </w:t>
      </w:r>
      <w:r>
        <w:rPr>
          <w:sz w:val="24"/>
          <w:u w:val="single"/>
        </w:rPr>
        <w:t>中国人民银行公布的同期贷款基准利率</w:t>
      </w:r>
      <w:r>
        <w:rPr>
          <w:rFonts w:hint="eastAsia"/>
          <w:u w:val="single"/>
        </w:rPr>
        <w:t>%</w:t>
      </w:r>
      <w:r>
        <w:rPr>
          <w:sz w:val="24"/>
        </w:rPr>
        <w:t>（</w:t>
      </w:r>
      <w:r>
        <w:rPr>
          <w:spacing w:val="-11"/>
          <w:sz w:val="24"/>
        </w:rPr>
        <w:t>不</w:t>
      </w:r>
      <w:r>
        <w:rPr>
          <w:sz w:val="24"/>
        </w:rPr>
        <w:t>低于中国人民银行公布的同期贷款基准利率</w:t>
      </w:r>
      <w:r>
        <w:rPr>
          <w:spacing w:val="-17"/>
          <w:sz w:val="24"/>
        </w:rPr>
        <w:t>）</w:t>
      </w:r>
      <w:r>
        <w:rPr>
          <w:spacing w:val="-5"/>
          <w:sz w:val="24"/>
        </w:rPr>
        <w:t>计算给付利息。给买受人造成损失的，由</w:t>
      </w:r>
      <w:r>
        <w:rPr>
          <w:sz w:val="24"/>
        </w:rPr>
        <w:t>出卖人承担相应赔偿责任。因此而发生的检测费用由出卖人承</w:t>
      </w:r>
      <w:r>
        <w:rPr>
          <w:sz w:val="24"/>
        </w:rPr>
        <w:lastRenderedPageBreak/>
        <w:t>担。</w:t>
      </w:r>
    </w:p>
    <w:p w:rsidR="00732175" w:rsidRDefault="002D78BC">
      <w:pPr>
        <w:pStyle w:val="a4"/>
        <w:tabs>
          <w:tab w:val="left" w:pos="9069"/>
        </w:tabs>
        <w:spacing w:line="346" w:lineRule="auto"/>
        <w:ind w:leftChars="21" w:left="46" w:rightChars="41" w:right="90" w:firstLineChars="200" w:firstLine="480"/>
      </w:pPr>
      <w:r>
        <w:rPr>
          <w:noProof/>
          <w:lang w:val="en-US" w:bidi="ar-SA"/>
        </w:rPr>
        <mc:AlternateContent>
          <mc:Choice Requires="wps">
            <w:drawing>
              <wp:anchor distT="0" distB="0" distL="114300" distR="114300" simplePos="0" relativeHeight="251659264" behindDoc="0" locked="0" layoutInCell="1" allowOverlap="1">
                <wp:simplePos x="0" y="0"/>
                <wp:positionH relativeFrom="page">
                  <wp:posOffset>2697480</wp:posOffset>
                </wp:positionH>
                <wp:positionV relativeFrom="paragraph">
                  <wp:posOffset>175260</wp:posOffset>
                </wp:positionV>
                <wp:extent cx="3886835" cy="0"/>
                <wp:effectExtent l="0" t="0" r="0" b="0"/>
                <wp:wrapNone/>
                <wp:docPr id="4" name="直线 3"/>
                <wp:cNvGraphicFramePr/>
                <a:graphic xmlns:a="http://schemas.openxmlformats.org/drawingml/2006/main">
                  <a:graphicData uri="http://schemas.microsoft.com/office/word/2010/wordprocessingShape">
                    <wps:wsp>
                      <wps:cNvCnPr/>
                      <wps:spPr>
                        <a:xfrm>
                          <a:off x="0" y="0"/>
                          <a:ext cx="3886835" cy="0"/>
                        </a:xfrm>
                        <a:prstGeom prst="line">
                          <a:avLst/>
                        </a:prstGeom>
                        <a:ln w="7620" cap="flat" cmpd="sng">
                          <a:solidFill>
                            <a:srgbClr val="000000"/>
                          </a:solidFill>
                          <a:prstDash val="solid"/>
                          <a:headEnd type="none" w="med" len="med"/>
                          <a:tailEnd type="none" w="med" len="med"/>
                        </a:ln>
                        <a:effectLst/>
                      </wps:spPr>
                      <wps:bodyPr/>
                    </wps:wsp>
                  </a:graphicData>
                </a:graphic>
              </wp:anchor>
            </w:drawing>
          </mc:Choice>
          <mc:Fallback>
            <w:pict>
              <v:line w14:anchorId="3CEC5425" id="直线 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212.4pt,13.8pt" to="518.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" strokeweight=".6pt">
                <w10:wrap anchorx="page"/>
              </v:line>
            </w:pict>
          </mc:Fallback>
        </mc:AlternateContent>
      </w:r>
      <w:r>
        <w:t>买受人不解除合同的，</w:t>
      </w:r>
      <w:r>
        <w:rPr>
          <w:rFonts w:hint="eastAsia"/>
          <w:u w:val="single"/>
        </w:rPr>
        <w:t>合同继续履行，出卖人将根据法律规定和本合同约定在保修范围及保修期限内承担保修责任，买受人不得拒绝接受房屋交付。买受人以此为由拒绝接受交付的，出卖人不承担逾期交付的责任</w:t>
      </w:r>
      <w:r>
        <w:t>。</w:t>
      </w:r>
    </w:p>
    <w:p w:rsidR="00732175" w:rsidRDefault="002D78BC">
      <w:pPr>
        <w:pStyle w:val="a4"/>
        <w:spacing w:before="134"/>
        <w:ind w:left="598"/>
      </w:pPr>
      <w:r>
        <w:t>（三）装饰装修及设备标准</w:t>
      </w:r>
    </w:p>
    <w:p w:rsidR="00732175" w:rsidRDefault="002D78BC">
      <w:pPr>
        <w:pStyle w:val="a4"/>
        <w:tabs>
          <w:tab w:val="left" w:pos="3599"/>
          <w:tab w:val="left" w:pos="4799"/>
        </w:tabs>
        <w:spacing w:before="135" w:line="345" w:lineRule="auto"/>
        <w:ind w:right="233" w:firstLine="480"/>
        <w:jc w:val="both"/>
      </w:pPr>
      <w:r>
        <w:t>该商品房应当使用合格的建筑材料</w:t>
      </w:r>
      <w:r>
        <w:rPr>
          <w:spacing w:val="-12"/>
        </w:rPr>
        <w:t>、</w:t>
      </w:r>
      <w:r>
        <w:t>构配件和设备</w:t>
      </w:r>
      <w:r>
        <w:rPr>
          <w:spacing w:val="-12"/>
        </w:rPr>
        <w:t>，</w:t>
      </w:r>
      <w:r>
        <w:t>装置</w:t>
      </w:r>
      <w:r>
        <w:rPr>
          <w:spacing w:val="-12"/>
        </w:rPr>
        <w:t>、</w:t>
      </w:r>
      <w:r>
        <w:t>装修</w:t>
      </w:r>
      <w:r>
        <w:rPr>
          <w:spacing w:val="-12"/>
        </w:rPr>
        <w:t>、</w:t>
      </w:r>
      <w:r>
        <w:rPr>
          <w:spacing w:val="-3"/>
        </w:rPr>
        <w:t>装</w:t>
      </w:r>
      <w:r>
        <w:t>饰所用材料</w:t>
      </w:r>
      <w:r>
        <w:rPr>
          <w:spacing w:val="-14"/>
        </w:rPr>
        <w:t>的</w:t>
      </w:r>
      <w:r>
        <w:t>产品质量必须符合国家的</w:t>
      </w:r>
      <w:r>
        <w:rPr>
          <w:spacing w:val="-24"/>
        </w:rPr>
        <w:t>、</w:t>
      </w:r>
      <w:r>
        <w:t>地方的强制性标准及双方约定的标准</w:t>
      </w:r>
      <w:r>
        <w:rPr>
          <w:spacing w:val="-24"/>
        </w:rPr>
        <w:t>。</w:t>
      </w:r>
      <w:r>
        <w:t>涉及安装的还应符</w:t>
      </w:r>
      <w:r>
        <w:rPr>
          <w:spacing w:val="-17"/>
        </w:rPr>
        <w:t>合</w:t>
      </w:r>
      <w:r>
        <w:t>国家的</w:t>
      </w:r>
      <w:r>
        <w:rPr>
          <w:spacing w:val="-17"/>
        </w:rPr>
        <w:t>、</w:t>
      </w:r>
      <w:r>
        <w:t>地方的强制性标准及双方约定的标准</w:t>
      </w:r>
      <w:r>
        <w:rPr>
          <w:spacing w:val="-17"/>
        </w:rPr>
        <w:t>。</w:t>
      </w:r>
      <w:r>
        <w:t>不符合上述标准的</w:t>
      </w:r>
      <w:r>
        <w:rPr>
          <w:spacing w:val="-17"/>
        </w:rPr>
        <w:t>，</w:t>
      </w:r>
      <w:r>
        <w:t>买受人有权要求</w:t>
      </w:r>
      <w:r>
        <w:rPr>
          <w:spacing w:val="-14"/>
        </w:rPr>
        <w:t>出</w:t>
      </w:r>
      <w:r>
        <w:t>卖人按照下列第（</w:t>
      </w:r>
      <w:r>
        <w:t>1</w:t>
      </w:r>
      <w:r>
        <w:t>）、</w:t>
      </w:r>
      <w:r>
        <w:rPr>
          <w:u w:val="single"/>
        </w:rPr>
        <w:t xml:space="preserve"> </w:t>
      </w:r>
      <w:r>
        <w:rPr>
          <w:rFonts w:hint="eastAsia"/>
          <w:u w:val="single"/>
        </w:rPr>
        <w:t>×</w:t>
      </w:r>
      <w:r>
        <w:rPr>
          <w:u w:val="single"/>
        </w:rPr>
        <w:tab/>
      </w:r>
      <w:r>
        <w:t>、</w:t>
      </w:r>
      <w:r>
        <w:rPr>
          <w:u w:val="single"/>
        </w:rPr>
        <w:t xml:space="preserve"> </w:t>
      </w:r>
      <w:r>
        <w:rPr>
          <w:rFonts w:hint="eastAsia"/>
          <w:u w:val="single"/>
        </w:rPr>
        <w:t>×</w:t>
      </w:r>
      <w:r>
        <w:rPr>
          <w:u w:val="single"/>
        </w:rPr>
        <w:tab/>
      </w:r>
      <w:r>
        <w:t>方式处理（可多选）：</w:t>
      </w:r>
    </w:p>
    <w:p w:rsidR="00732175" w:rsidRDefault="002D78BC">
      <w:pPr>
        <w:pStyle w:val="a9"/>
        <w:numPr>
          <w:ilvl w:val="0"/>
          <w:numId w:val="24"/>
        </w:numPr>
        <w:tabs>
          <w:tab w:val="left" w:pos="1200"/>
        </w:tabs>
        <w:spacing w:before="0" w:line="305" w:lineRule="exact"/>
        <w:rPr>
          <w:sz w:val="24"/>
        </w:rPr>
      </w:pPr>
      <w:r>
        <w:rPr>
          <w:sz w:val="24"/>
        </w:rPr>
        <w:t>及时更换、修理；</w:t>
      </w:r>
    </w:p>
    <w:p w:rsidR="00732175" w:rsidRDefault="002D78BC">
      <w:pPr>
        <w:pStyle w:val="a9"/>
        <w:numPr>
          <w:ilvl w:val="0"/>
          <w:numId w:val="24"/>
        </w:numPr>
        <w:tabs>
          <w:tab w:val="left" w:pos="1200"/>
        </w:tabs>
        <w:rPr>
          <w:sz w:val="24"/>
        </w:rPr>
      </w:pPr>
      <w:r>
        <w:rPr>
          <w:sz w:val="24"/>
        </w:rPr>
        <w:t>出卖人赔偿双倍的</w:t>
      </w:r>
      <w:r>
        <w:rPr>
          <w:sz w:val="24"/>
        </w:rPr>
        <w:t>装饰、设备差价；</w:t>
      </w:r>
    </w:p>
    <w:p w:rsidR="00732175" w:rsidRDefault="002D78BC">
      <w:pPr>
        <w:pStyle w:val="a4"/>
        <w:tabs>
          <w:tab w:val="left" w:pos="9069"/>
        </w:tabs>
        <w:spacing w:before="134"/>
        <w:ind w:left="598"/>
      </w:pPr>
      <w:r>
        <w:t>（</w:t>
      </w:r>
      <w:r>
        <w:t>3</w:t>
      </w:r>
      <w:r>
        <w:t>）</w:t>
      </w:r>
      <w:r>
        <w:rPr>
          <w:rFonts w:hint="eastAsia"/>
          <w:u w:val="single"/>
        </w:rPr>
        <w:t>×</w:t>
      </w:r>
      <w:r>
        <w:t>；</w:t>
      </w:r>
    </w:p>
    <w:p w:rsidR="00732175" w:rsidRDefault="002D78BC">
      <w:pPr>
        <w:pStyle w:val="a9"/>
        <w:tabs>
          <w:tab w:val="left" w:pos="9069"/>
          <w:tab w:val="left" w:pos="9070"/>
        </w:tabs>
        <w:spacing w:before="137" w:line="345" w:lineRule="auto"/>
        <w:ind w:left="598" w:right="114" w:firstLine="0"/>
        <w:rPr>
          <w:sz w:val="24"/>
        </w:rPr>
      </w:pPr>
      <w:r>
        <w:rPr>
          <w:rFonts w:hint="eastAsia"/>
          <w:spacing w:val="-17"/>
          <w:sz w:val="24"/>
        </w:rPr>
        <w:t>（</w:t>
      </w:r>
      <w:r>
        <w:rPr>
          <w:rFonts w:hint="eastAsia"/>
          <w:spacing w:val="-17"/>
          <w:sz w:val="24"/>
        </w:rPr>
        <w:t>4</w:t>
      </w:r>
      <w:r>
        <w:rPr>
          <w:rFonts w:hint="eastAsia"/>
          <w:spacing w:val="-17"/>
          <w:sz w:val="24"/>
        </w:rPr>
        <w:t>）</w:t>
      </w:r>
      <w:r>
        <w:rPr>
          <w:rFonts w:hint="eastAsia"/>
          <w:spacing w:val="-17"/>
          <w:sz w:val="24"/>
          <w:u w:val="single"/>
        </w:rPr>
        <w:t>×</w:t>
      </w:r>
      <w:r>
        <w:rPr>
          <w:spacing w:val="-17"/>
          <w:sz w:val="24"/>
        </w:rPr>
        <w:t>。</w:t>
      </w:r>
    </w:p>
    <w:p w:rsidR="00732175" w:rsidRDefault="002D78BC">
      <w:pPr>
        <w:pStyle w:val="a9"/>
        <w:tabs>
          <w:tab w:val="left" w:pos="9069"/>
          <w:tab w:val="left" w:pos="9070"/>
        </w:tabs>
        <w:spacing w:before="137" w:line="345" w:lineRule="auto"/>
        <w:ind w:left="598" w:right="114" w:firstLine="0"/>
        <w:rPr>
          <w:sz w:val="24"/>
        </w:rPr>
      </w:pPr>
      <w:r>
        <w:rPr>
          <w:sz w:val="24"/>
        </w:rPr>
        <w:t>具体装饰装修及相关设备标准的约定见附件六。</w:t>
      </w:r>
    </w:p>
    <w:p w:rsidR="00732175" w:rsidRDefault="002D78BC">
      <w:pPr>
        <w:pStyle w:val="a4"/>
        <w:spacing w:line="305" w:lineRule="exact"/>
        <w:ind w:left="598"/>
      </w:pPr>
      <w:r>
        <w:t>（四）室内空气质量、建筑隔声和民用建筑节能措施</w:t>
      </w:r>
    </w:p>
    <w:p w:rsidR="00732175" w:rsidRDefault="002D78BC">
      <w:pPr>
        <w:pStyle w:val="a9"/>
        <w:numPr>
          <w:ilvl w:val="0"/>
          <w:numId w:val="25"/>
        </w:numPr>
        <w:tabs>
          <w:tab w:val="left" w:pos="840"/>
          <w:tab w:val="left" w:pos="3359"/>
          <w:tab w:val="left" w:pos="9069"/>
        </w:tabs>
        <w:spacing w:line="345" w:lineRule="auto"/>
        <w:ind w:right="114" w:firstLine="480"/>
        <w:rPr>
          <w:sz w:val="24"/>
        </w:rPr>
      </w:pPr>
      <w:r>
        <w:rPr>
          <w:sz w:val="24"/>
        </w:rPr>
        <w:t>该商品房室内空气质量符</w:t>
      </w:r>
      <w:r>
        <w:rPr>
          <w:spacing w:val="-89"/>
          <w:sz w:val="24"/>
        </w:rPr>
        <w:t>合</w:t>
      </w:r>
      <w:r>
        <w:rPr>
          <w:sz w:val="24"/>
        </w:rPr>
        <w:t>【</w:t>
      </w:r>
      <w:r>
        <w:rPr>
          <w:rFonts w:hint="eastAsia"/>
        </w:rPr>
        <w:t>√</w:t>
      </w:r>
      <w:r>
        <w:rPr>
          <w:sz w:val="24"/>
        </w:rPr>
        <w:t>国家</w:t>
      </w:r>
      <w:r>
        <w:rPr>
          <w:spacing w:val="-178"/>
          <w:sz w:val="24"/>
        </w:rPr>
        <w:t>】</w:t>
      </w:r>
      <w:r>
        <w:rPr>
          <w:sz w:val="24"/>
        </w:rPr>
        <w:t>【地方</w:t>
      </w:r>
      <w:r>
        <w:rPr>
          <w:spacing w:val="-87"/>
          <w:sz w:val="24"/>
        </w:rPr>
        <w:t>】</w:t>
      </w:r>
      <w:r>
        <w:rPr>
          <w:sz w:val="24"/>
        </w:rPr>
        <w:t>标准</w:t>
      </w:r>
      <w:r>
        <w:rPr>
          <w:spacing w:val="-89"/>
          <w:sz w:val="24"/>
        </w:rPr>
        <w:t>，</w:t>
      </w:r>
      <w:r>
        <w:rPr>
          <w:sz w:val="24"/>
        </w:rPr>
        <w:t>标准名称</w:t>
      </w:r>
      <w:r>
        <w:rPr>
          <w:sz w:val="24"/>
          <w:u w:val="single"/>
        </w:rPr>
        <w:t>：</w:t>
      </w:r>
      <w:r>
        <w:rPr>
          <w:rFonts w:hint="eastAsia"/>
          <w:sz w:val="24"/>
          <w:u w:val="single"/>
        </w:rPr>
        <w:t>《住宅建筑规范》</w:t>
      </w:r>
      <w:r>
        <w:rPr>
          <w:spacing w:val="-17"/>
          <w:sz w:val="24"/>
        </w:rPr>
        <w:t>，</w:t>
      </w:r>
      <w:r>
        <w:rPr>
          <w:spacing w:val="-17"/>
          <w:sz w:val="24"/>
        </w:rPr>
        <w:t xml:space="preserve"> </w:t>
      </w:r>
      <w:r>
        <w:rPr>
          <w:sz w:val="24"/>
        </w:rPr>
        <w:t>标准文号：</w:t>
      </w:r>
      <w:r>
        <w:rPr>
          <w:rFonts w:hint="eastAsia"/>
          <w:sz w:val="24"/>
          <w:u w:val="single"/>
          <w:lang w:val="en-US"/>
        </w:rPr>
        <w:t>GB50368-2005</w:t>
      </w:r>
      <w:r>
        <w:rPr>
          <w:sz w:val="24"/>
        </w:rPr>
        <w:t>。</w:t>
      </w:r>
    </w:p>
    <w:p w:rsidR="00732175" w:rsidRDefault="002D78BC">
      <w:pPr>
        <w:pStyle w:val="a4"/>
        <w:tabs>
          <w:tab w:val="left" w:pos="2639"/>
          <w:tab w:val="left" w:pos="6119"/>
        </w:tabs>
        <w:spacing w:line="348" w:lineRule="auto"/>
        <w:ind w:right="195" w:firstLine="480"/>
      </w:pPr>
      <w:r>
        <w:rPr>
          <w:spacing w:val="38"/>
        </w:rPr>
        <w:t>该商品房为住宅的，建筑隔声情况符合【</w:t>
      </w:r>
      <w:r>
        <w:rPr>
          <w:rFonts w:hint="eastAsia"/>
        </w:rPr>
        <w:t>√</w:t>
      </w:r>
      <w:r>
        <w:rPr>
          <w:spacing w:val="38"/>
        </w:rPr>
        <w:t>国家】【地方】标准，标准名</w:t>
      </w:r>
      <w:r>
        <w:t>称：</w:t>
      </w:r>
      <w:r>
        <w:rPr>
          <w:rFonts w:hint="eastAsia"/>
          <w:u w:val="single"/>
        </w:rPr>
        <w:t>《住宅建筑规范》</w:t>
      </w:r>
      <w:r>
        <w:t>，标准文号：</w:t>
      </w:r>
      <w:r>
        <w:rPr>
          <w:rFonts w:hint="eastAsia"/>
          <w:u w:val="single"/>
          <w:lang w:val="en-US"/>
        </w:rPr>
        <w:t>GB50368-2005</w:t>
      </w:r>
      <w:r>
        <w:t>。</w:t>
      </w:r>
    </w:p>
    <w:p w:rsidR="00732175" w:rsidRDefault="002D78BC">
      <w:pPr>
        <w:pStyle w:val="a4"/>
        <w:tabs>
          <w:tab w:val="left" w:pos="4720"/>
        </w:tabs>
        <w:spacing w:line="345" w:lineRule="auto"/>
        <w:ind w:right="118" w:firstLine="480"/>
      </w:pPr>
      <w:r>
        <w:t>该商品房室内空气质量或建筑隔声情况经检测不符合标准</w:t>
      </w:r>
      <w:r>
        <w:rPr>
          <w:spacing w:val="-24"/>
        </w:rPr>
        <w:t>，</w:t>
      </w:r>
      <w:r>
        <w:t>由出卖人负责整改</w:t>
      </w:r>
      <w:r>
        <w:rPr>
          <w:spacing w:val="-24"/>
        </w:rPr>
        <w:t>，</w:t>
      </w:r>
      <w:r>
        <w:t>整改后仍不符合标准的</w:t>
      </w:r>
      <w:r>
        <w:rPr>
          <w:spacing w:val="-58"/>
        </w:rPr>
        <w:t>，</w:t>
      </w:r>
      <w:r>
        <w:t>买受人有权解除合同</w:t>
      </w:r>
      <w:r>
        <w:rPr>
          <w:spacing w:val="-58"/>
        </w:rPr>
        <w:t>。</w:t>
      </w:r>
      <w:r>
        <w:t>买受人解除合同的</w:t>
      </w:r>
      <w:r>
        <w:rPr>
          <w:spacing w:val="-58"/>
        </w:rPr>
        <w:t>，</w:t>
      </w:r>
      <w:r>
        <w:t>应当书面通知出卖人</w:t>
      </w:r>
      <w:r>
        <w:rPr>
          <w:spacing w:val="-16"/>
        </w:rPr>
        <w:t>。</w:t>
      </w:r>
      <w:r>
        <w:t>出卖人应当自解除合同通知送达之日起</w:t>
      </w:r>
      <w:r>
        <w:t>15</w:t>
      </w:r>
      <w:r>
        <w:t>日内退还买受人已付全部房</w:t>
      </w:r>
      <w:r>
        <w:rPr>
          <w:spacing w:val="-51"/>
        </w:rPr>
        <w:t>款</w:t>
      </w:r>
      <w:r>
        <w:t>（含已付贷款部分），并自买受人付款之日起，按</w:t>
      </w:r>
      <w:r>
        <w:rPr>
          <w:spacing w:val="5"/>
        </w:rPr>
        <w:t>照</w:t>
      </w:r>
      <w:r>
        <w:rPr>
          <w:spacing w:val="5"/>
          <w:u w:val="single"/>
        </w:rPr>
        <w:t xml:space="preserve"> </w:t>
      </w:r>
      <w:r>
        <w:rPr>
          <w:u w:val="single"/>
        </w:rPr>
        <w:t>中国人民银行公布的同期贷款基准利率</w:t>
      </w:r>
      <w:r>
        <w:rPr>
          <w:rFonts w:hint="eastAsia"/>
          <w:u w:val="single"/>
        </w:rPr>
        <w:t>%</w:t>
      </w:r>
      <w:r>
        <w:t>（不低于中国人民银行公布的同期贷款基准利率</w:t>
      </w:r>
      <w:r>
        <w:rPr>
          <w:spacing w:val="-12"/>
        </w:rPr>
        <w:t>）</w:t>
      </w:r>
      <w:r>
        <w:t>计算给付利息</w:t>
      </w:r>
      <w:r>
        <w:rPr>
          <w:spacing w:val="-12"/>
        </w:rPr>
        <w:t>。</w:t>
      </w:r>
      <w:r>
        <w:t>给买受人造成损失的</w:t>
      </w:r>
      <w:r>
        <w:rPr>
          <w:spacing w:val="-12"/>
        </w:rPr>
        <w:t>，</w:t>
      </w:r>
      <w:r>
        <w:t>由出卖人承担相应赔偿责任</w:t>
      </w:r>
      <w:r>
        <w:rPr>
          <w:spacing w:val="-12"/>
        </w:rPr>
        <w:t>。</w:t>
      </w:r>
      <w:r>
        <w:t>经检测不符合标准的</w:t>
      </w:r>
      <w:r>
        <w:rPr>
          <w:spacing w:val="-17"/>
        </w:rPr>
        <w:t>，</w:t>
      </w:r>
      <w:r>
        <w:t>检测费用由出卖人承担</w:t>
      </w:r>
      <w:r>
        <w:rPr>
          <w:spacing w:val="-17"/>
        </w:rPr>
        <w:t>，</w:t>
      </w:r>
      <w:r>
        <w:t>整改后再次检测发生的费用仍由出卖人承担</w:t>
      </w:r>
      <w:r>
        <w:rPr>
          <w:spacing w:val="-17"/>
        </w:rPr>
        <w:t>。</w:t>
      </w:r>
      <w:r>
        <w:t>因整改导致该商品房逾期交付的，出卖人应当承担逾期交付责任。</w:t>
      </w:r>
    </w:p>
    <w:p w:rsidR="00732175" w:rsidRDefault="002D78BC">
      <w:pPr>
        <w:pStyle w:val="a9"/>
        <w:numPr>
          <w:ilvl w:val="0"/>
          <w:numId w:val="25"/>
        </w:numPr>
        <w:tabs>
          <w:tab w:val="left" w:pos="840"/>
        </w:tabs>
        <w:spacing w:before="0" w:line="302" w:lineRule="exact"/>
        <w:ind w:left="839"/>
        <w:rPr>
          <w:sz w:val="24"/>
        </w:rPr>
      </w:pPr>
      <w:r>
        <w:rPr>
          <w:sz w:val="24"/>
        </w:rPr>
        <w:t>该商品房应当符合国家有关民用建筑节能强制性标准的要求。</w:t>
      </w:r>
    </w:p>
    <w:p w:rsidR="00732175" w:rsidRDefault="002D78BC">
      <w:pPr>
        <w:pStyle w:val="a4"/>
        <w:spacing w:before="40" w:line="345" w:lineRule="auto"/>
        <w:ind w:right="180" w:firstLine="480"/>
      </w:pPr>
      <w:r>
        <w:t>未达到标准的，出卖人应当按照相应标准要求补</w:t>
      </w:r>
      <w:r>
        <w:t>做节能措施，并承担全部费用；给买受人造成损失的，出卖人应当承担相应赔偿责任。</w:t>
      </w:r>
    </w:p>
    <w:p w:rsidR="00732175" w:rsidRDefault="002D78BC">
      <w:pPr>
        <w:pStyle w:val="a4"/>
        <w:tabs>
          <w:tab w:val="left" w:pos="9000"/>
        </w:tabs>
        <w:spacing w:line="305" w:lineRule="exact"/>
        <w:ind w:left="598"/>
      </w:pPr>
      <w:r>
        <w:rPr>
          <w:rFonts w:ascii="Times New Roman" w:eastAsia="Times New Roman"/>
          <w:u w:val="single"/>
        </w:rPr>
        <w:t xml:space="preserve"> </w:t>
      </w:r>
      <w:r>
        <w:rPr>
          <w:rFonts w:ascii="Times New Roman" w:eastAsia="Times New Roman" w:hint="eastAsia"/>
          <w:u w:val="single"/>
        </w:rPr>
        <w:t>×</w:t>
      </w:r>
      <w:r>
        <w:rPr>
          <w:rFonts w:ascii="Times New Roman" w:eastAsia="Times New Roman"/>
          <w:u w:val="single"/>
        </w:rPr>
        <w:tab/>
      </w:r>
      <w:r>
        <w:t>。</w:t>
      </w:r>
    </w:p>
    <w:p w:rsidR="00732175" w:rsidRDefault="002D78BC">
      <w:pPr>
        <w:pStyle w:val="a9"/>
        <w:numPr>
          <w:ilvl w:val="0"/>
          <w:numId w:val="25"/>
        </w:numPr>
        <w:tabs>
          <w:tab w:val="left" w:pos="840"/>
        </w:tabs>
        <w:ind w:left="839"/>
        <w:rPr>
          <w:sz w:val="24"/>
        </w:rPr>
      </w:pPr>
      <w:r>
        <w:rPr>
          <w:sz w:val="24"/>
        </w:rPr>
        <w:t>该商品房的绿色建筑及建筑节能技术措施为：</w:t>
      </w:r>
    </w:p>
    <w:p w:rsidR="00732175" w:rsidRDefault="002D78BC">
      <w:pPr>
        <w:pStyle w:val="a4"/>
        <w:tabs>
          <w:tab w:val="left" w:pos="9069"/>
        </w:tabs>
        <w:spacing w:before="137"/>
        <w:ind w:left="598"/>
      </w:pPr>
      <w:r>
        <w:lastRenderedPageBreak/>
        <w:t>（</w:t>
      </w:r>
      <w:r>
        <w:t>1</w:t>
      </w:r>
      <w:r>
        <w:t>）</w:t>
      </w:r>
      <w:r>
        <w:rPr>
          <w:rFonts w:hint="eastAsia"/>
          <w:u w:val="single"/>
        </w:rPr>
        <w:t>×</w:t>
      </w:r>
      <w:r>
        <w:t>；</w:t>
      </w:r>
    </w:p>
    <w:p w:rsidR="00732175" w:rsidRDefault="002D78BC">
      <w:pPr>
        <w:pStyle w:val="a4"/>
        <w:tabs>
          <w:tab w:val="left" w:pos="9069"/>
        </w:tabs>
        <w:spacing w:before="134"/>
        <w:ind w:left="598"/>
      </w:pPr>
      <w:r>
        <w:t>（</w:t>
      </w:r>
      <w:r>
        <w:t>2</w:t>
      </w:r>
      <w:r>
        <w:t>）</w:t>
      </w:r>
      <w:r>
        <w:rPr>
          <w:rFonts w:hint="eastAsia"/>
          <w:u w:val="single"/>
        </w:rPr>
        <w:t>×</w:t>
      </w:r>
      <w:r>
        <w:t>；</w:t>
      </w:r>
    </w:p>
    <w:p w:rsidR="00732175" w:rsidRDefault="002D78BC">
      <w:pPr>
        <w:pStyle w:val="a4"/>
        <w:tabs>
          <w:tab w:val="left" w:pos="9069"/>
        </w:tabs>
        <w:spacing w:before="134"/>
        <w:ind w:left="598"/>
      </w:pPr>
      <w:r>
        <w:t>（</w:t>
      </w:r>
      <w:r>
        <w:t>3</w:t>
      </w:r>
      <w:r>
        <w:t>）</w:t>
      </w:r>
      <w:r>
        <w:rPr>
          <w:rFonts w:hint="eastAsia"/>
          <w:u w:val="single"/>
        </w:rPr>
        <w:t>×</w:t>
      </w:r>
      <w:r>
        <w:t>；</w:t>
      </w:r>
    </w:p>
    <w:p w:rsidR="00732175" w:rsidRDefault="002D78BC">
      <w:pPr>
        <w:pStyle w:val="a4"/>
        <w:tabs>
          <w:tab w:val="left" w:pos="9069"/>
        </w:tabs>
        <w:spacing w:before="135"/>
        <w:ind w:left="598"/>
      </w:pPr>
      <w:r>
        <w:t>（</w:t>
      </w:r>
      <w:r>
        <w:t>4</w:t>
      </w:r>
      <w:r>
        <w:t>）</w:t>
      </w:r>
      <w:r>
        <w:rPr>
          <w:rFonts w:hint="eastAsia"/>
          <w:u w:val="single"/>
        </w:rPr>
        <w:t>×</w:t>
      </w:r>
      <w:r>
        <w:t>；</w:t>
      </w:r>
    </w:p>
    <w:p w:rsidR="00732175" w:rsidRDefault="002D78BC">
      <w:pPr>
        <w:pStyle w:val="3"/>
        <w:tabs>
          <w:tab w:val="left" w:pos="9069"/>
          <w:tab w:val="left" w:pos="9070"/>
        </w:tabs>
        <w:spacing w:before="134" w:line="345" w:lineRule="auto"/>
        <w:ind w:left="0" w:right="114"/>
        <w:rPr>
          <w:rFonts w:ascii="宋体" w:eastAsia="宋体"/>
          <w:b w:val="0"/>
          <w:spacing w:val="-17"/>
        </w:rPr>
      </w:pPr>
      <w:r>
        <w:rPr>
          <w:rFonts w:ascii="宋体" w:eastAsia="宋体" w:hint="eastAsia"/>
          <w:b w:val="0"/>
          <w:spacing w:val="-17"/>
        </w:rPr>
        <w:t xml:space="preserve">      </w:t>
      </w:r>
      <w:r>
        <w:rPr>
          <w:rFonts w:ascii="宋体" w:eastAsia="宋体" w:hint="eastAsia"/>
          <w:b w:val="0"/>
          <w:spacing w:val="-17"/>
        </w:rPr>
        <w:t>（</w:t>
      </w:r>
      <w:r>
        <w:rPr>
          <w:rFonts w:ascii="宋体" w:eastAsia="宋体" w:hint="eastAsia"/>
          <w:b w:val="0"/>
          <w:spacing w:val="-17"/>
        </w:rPr>
        <w:t>5</w:t>
      </w:r>
      <w:r>
        <w:rPr>
          <w:rFonts w:ascii="宋体" w:eastAsia="宋体" w:hint="eastAsia"/>
          <w:b w:val="0"/>
          <w:spacing w:val="-17"/>
        </w:rPr>
        <w:t>）</w:t>
      </w:r>
      <w:r>
        <w:rPr>
          <w:rFonts w:ascii="宋体" w:eastAsia="宋体" w:hint="eastAsia"/>
          <w:b w:val="0"/>
          <w:spacing w:val="-17"/>
          <w:u w:val="single"/>
        </w:rPr>
        <w:t>×</w:t>
      </w:r>
      <w:r>
        <w:rPr>
          <w:rFonts w:ascii="宋体" w:eastAsia="宋体" w:hint="eastAsia"/>
          <w:b w:val="0"/>
          <w:spacing w:val="-17"/>
        </w:rPr>
        <w:t>。</w:t>
      </w:r>
    </w:p>
    <w:p w:rsidR="00732175" w:rsidRDefault="002D78BC">
      <w:pPr>
        <w:pStyle w:val="3"/>
        <w:tabs>
          <w:tab w:val="left" w:pos="9069"/>
          <w:tab w:val="left" w:pos="9070"/>
        </w:tabs>
        <w:spacing w:before="134" w:line="345" w:lineRule="auto"/>
        <w:ind w:left="598" w:right="114"/>
        <w:rPr>
          <w:rFonts w:ascii="宋体" w:eastAsia="宋体"/>
          <w:b w:val="0"/>
          <w:spacing w:val="-17"/>
        </w:rPr>
      </w:pPr>
      <w:r>
        <w:rPr>
          <w:rFonts w:ascii="宋体" w:eastAsia="宋体" w:hint="eastAsia"/>
          <w:spacing w:val="-1"/>
        </w:rPr>
        <w:t>第十八条</w:t>
      </w:r>
      <w:r>
        <w:rPr>
          <w:rFonts w:ascii="宋体" w:eastAsia="宋体" w:hint="eastAsia"/>
          <w:spacing w:val="-1"/>
        </w:rPr>
        <w:t xml:space="preserve"> </w:t>
      </w:r>
      <w:r>
        <w:rPr>
          <w:rFonts w:ascii="宋体" w:eastAsia="宋体" w:hint="eastAsia"/>
          <w:spacing w:val="-1"/>
        </w:rPr>
        <w:t>保修责任</w:t>
      </w:r>
    </w:p>
    <w:p w:rsidR="00732175" w:rsidRDefault="002D78BC">
      <w:pPr>
        <w:pStyle w:val="a4"/>
        <w:spacing w:line="345" w:lineRule="auto"/>
        <w:ind w:right="113" w:firstLine="480"/>
        <w:jc w:val="both"/>
      </w:pPr>
      <w:r>
        <w:t>（一）商品房实行保修制度。该商品房为住宅的，出卖人自该商品房交付之日起，</w:t>
      </w:r>
      <w:r>
        <w:t xml:space="preserve"> </w:t>
      </w:r>
      <w:r>
        <w:rPr>
          <w:spacing w:val="-6"/>
        </w:rPr>
        <w:t>按照《住宅质量保证书》承诺的内容承担相应的保修责任。该商品房为非住宅的，双方</w:t>
      </w:r>
      <w:r>
        <w:rPr>
          <w:spacing w:val="-15"/>
        </w:rPr>
        <w:t>应当签订补充协议详细约定保修范围、保修期限和保修责任等内容。具体内容见附件七。</w:t>
      </w:r>
    </w:p>
    <w:p w:rsidR="00732175" w:rsidRDefault="002D78BC">
      <w:pPr>
        <w:pStyle w:val="a4"/>
        <w:spacing w:line="304" w:lineRule="exact"/>
        <w:ind w:left="598"/>
      </w:pPr>
      <w:r>
        <w:t>（二）下列情形，出卖人不承担保修责任：</w:t>
      </w:r>
    </w:p>
    <w:p w:rsidR="00732175" w:rsidRDefault="002D78BC">
      <w:pPr>
        <w:pStyle w:val="a9"/>
        <w:numPr>
          <w:ilvl w:val="0"/>
          <w:numId w:val="26"/>
        </w:numPr>
        <w:tabs>
          <w:tab w:val="left" w:pos="840"/>
        </w:tabs>
        <w:rPr>
          <w:sz w:val="24"/>
        </w:rPr>
      </w:pPr>
      <w:r>
        <w:rPr>
          <w:sz w:val="24"/>
        </w:rPr>
        <w:t>因不可抗力造成的房屋及其附属设施的损害；</w:t>
      </w:r>
    </w:p>
    <w:p w:rsidR="00732175" w:rsidRDefault="002D78BC">
      <w:pPr>
        <w:pStyle w:val="a9"/>
        <w:numPr>
          <w:ilvl w:val="0"/>
          <w:numId w:val="26"/>
        </w:numPr>
        <w:tabs>
          <w:tab w:val="left" w:pos="840"/>
        </w:tabs>
        <w:rPr>
          <w:sz w:val="24"/>
        </w:rPr>
      </w:pPr>
      <w:r>
        <w:rPr>
          <w:sz w:val="24"/>
        </w:rPr>
        <w:t>因买受人不当使用造成的房屋及其附属设施的损害；</w:t>
      </w:r>
    </w:p>
    <w:p w:rsidR="00732175" w:rsidRDefault="002D78BC">
      <w:pPr>
        <w:pStyle w:val="a9"/>
        <w:numPr>
          <w:ilvl w:val="0"/>
          <w:numId w:val="26"/>
        </w:numPr>
        <w:tabs>
          <w:tab w:val="left" w:pos="840"/>
          <w:tab w:val="left" w:pos="9000"/>
        </w:tabs>
        <w:spacing w:before="137"/>
      </w:pPr>
      <w:r>
        <w:rPr>
          <w:rFonts w:hint="eastAsia"/>
          <w:sz w:val="24"/>
          <w:u w:val="single"/>
        </w:rPr>
        <w:t>其他非因出卖</w:t>
      </w:r>
      <w:proofErr w:type="gramStart"/>
      <w:r>
        <w:rPr>
          <w:rFonts w:hint="eastAsia"/>
          <w:sz w:val="24"/>
          <w:u w:val="single"/>
        </w:rPr>
        <w:t>人原因</w:t>
      </w:r>
      <w:proofErr w:type="gramEnd"/>
      <w:r>
        <w:rPr>
          <w:rFonts w:hint="eastAsia"/>
          <w:sz w:val="24"/>
          <w:u w:val="single"/>
        </w:rPr>
        <w:t>导致的房屋损害和损失</w:t>
      </w:r>
      <w:r>
        <w:rPr>
          <w:sz w:val="24"/>
        </w:rPr>
        <w:t>。</w:t>
      </w:r>
    </w:p>
    <w:p w:rsidR="00732175" w:rsidRDefault="002D78BC">
      <w:pPr>
        <w:pStyle w:val="a4"/>
        <w:tabs>
          <w:tab w:val="left" w:pos="7526"/>
        </w:tabs>
        <w:spacing w:before="134" w:line="345" w:lineRule="auto"/>
        <w:ind w:right="233" w:firstLine="480"/>
        <w:jc w:val="both"/>
      </w:pPr>
      <w:r>
        <w:t>（三</w:t>
      </w:r>
      <w:r>
        <w:rPr>
          <w:spacing w:val="-17"/>
        </w:rPr>
        <w:t>）</w:t>
      </w:r>
      <w:r>
        <w:t>在保修期内</w:t>
      </w:r>
      <w:r>
        <w:rPr>
          <w:spacing w:val="-17"/>
        </w:rPr>
        <w:t>，</w:t>
      </w:r>
      <w:r>
        <w:t>买受人要求维修的书面通知送达出卖人</w:t>
      </w:r>
      <w:r>
        <w:rPr>
          <w:u w:val="single"/>
        </w:rPr>
        <w:t xml:space="preserve"> </w:t>
      </w:r>
      <w:r>
        <w:rPr>
          <w:rFonts w:hint="eastAsia"/>
          <w:u w:val="single"/>
        </w:rPr>
        <w:t>30</w:t>
      </w:r>
      <w:r>
        <w:rPr>
          <w:u w:val="single"/>
        </w:rPr>
        <w:tab/>
      </w:r>
      <w:r>
        <w:t>日内</w:t>
      </w:r>
      <w:r>
        <w:rPr>
          <w:spacing w:val="-17"/>
        </w:rPr>
        <w:t>，</w:t>
      </w:r>
      <w:r>
        <w:t>出卖人</w:t>
      </w:r>
      <w:r>
        <w:rPr>
          <w:spacing w:val="-16"/>
        </w:rPr>
        <w:t>既</w:t>
      </w:r>
      <w:r>
        <w:t>不履行保修义务也不提出书面异议的</w:t>
      </w:r>
      <w:r>
        <w:rPr>
          <w:spacing w:val="-24"/>
        </w:rPr>
        <w:t>，</w:t>
      </w:r>
      <w:r>
        <w:t>买受人可以自行或委托他人进行维修</w:t>
      </w:r>
      <w:r>
        <w:rPr>
          <w:spacing w:val="-24"/>
        </w:rPr>
        <w:t>，</w:t>
      </w:r>
      <w:r>
        <w:t>维修费</w:t>
      </w:r>
      <w:r>
        <w:rPr>
          <w:spacing w:val="-16"/>
        </w:rPr>
        <w:t>用</w:t>
      </w:r>
      <w:r>
        <w:t>及维修期间造成的其他损失由出卖人承担。</w:t>
      </w:r>
    </w:p>
    <w:p w:rsidR="00732175" w:rsidRDefault="002D78BC">
      <w:pPr>
        <w:pStyle w:val="3"/>
        <w:spacing w:line="304" w:lineRule="exact"/>
        <w:rPr>
          <w:rFonts w:ascii="宋体" w:eastAsia="宋体"/>
        </w:rPr>
      </w:pPr>
      <w:r>
        <w:rPr>
          <w:rFonts w:ascii="宋体" w:eastAsia="宋体" w:hint="eastAsia"/>
        </w:rPr>
        <w:t>第十九条</w:t>
      </w:r>
      <w:r>
        <w:rPr>
          <w:rFonts w:ascii="宋体" w:eastAsia="宋体" w:hint="eastAsia"/>
        </w:rPr>
        <w:t xml:space="preserve"> </w:t>
      </w:r>
      <w:r>
        <w:rPr>
          <w:rFonts w:ascii="宋体" w:eastAsia="宋体" w:hint="eastAsia"/>
        </w:rPr>
        <w:t>质量担保</w:t>
      </w:r>
    </w:p>
    <w:p w:rsidR="00732175" w:rsidRDefault="002D78BC">
      <w:pPr>
        <w:pStyle w:val="a4"/>
        <w:tabs>
          <w:tab w:val="left" w:pos="3239"/>
        </w:tabs>
        <w:spacing w:before="134" w:line="348" w:lineRule="auto"/>
        <w:ind w:right="232" w:firstLineChars="200" w:firstLine="480"/>
      </w:pPr>
      <w:r>
        <w:rPr>
          <w:noProof/>
          <w:lang w:val="en-US" w:bidi="ar-SA"/>
        </w:rPr>
        <mc:AlternateContent>
          <mc:Choice Requires="wps">
            <w:drawing>
              <wp:anchor distT="0" distB="0" distL="114300" distR="114300" simplePos="0" relativeHeight="251662336" behindDoc="1" locked="0" layoutInCell="1" allowOverlap="1">
                <wp:simplePos x="0" y="0"/>
                <wp:positionH relativeFrom="page">
                  <wp:posOffset>1205230</wp:posOffset>
                </wp:positionH>
                <wp:positionV relativeFrom="paragraph">
                  <wp:posOffset>262255</wp:posOffset>
                </wp:positionV>
                <wp:extent cx="1219200" cy="0"/>
                <wp:effectExtent l="0" t="0" r="0" b="0"/>
                <wp:wrapNone/>
                <wp:docPr id="13" name="直线 4"/>
                <wp:cNvGraphicFramePr/>
                <a:graphic xmlns:a="http://schemas.openxmlformats.org/drawingml/2006/main">
                  <a:graphicData uri="http://schemas.microsoft.com/office/word/2010/wordprocessingShape">
                    <wps:wsp>
                      <wps:cNvCnPr/>
                      <wps:spPr>
                        <a:xfrm>
                          <a:off x="0" y="0"/>
                          <a:ext cx="1219200" cy="0"/>
                        </a:xfrm>
                        <a:prstGeom prst="line">
                          <a:avLst/>
                        </a:prstGeom>
                        <a:ln w="7621" cap="flat" cmpd="sng">
                          <a:solidFill>
                            <a:srgbClr val="000000"/>
                          </a:solidFill>
                          <a:prstDash val="solid"/>
                          <a:headEnd type="none" w="med" len="med"/>
                          <a:tailEnd type="none" w="med" len="med"/>
                        </a:ln>
                        <a:effectLst/>
                      </wps:spPr>
                      <wps:bodyPr/>
                    </wps:wsp>
                  </a:graphicData>
                </a:graphic>
              </wp:anchor>
            </w:drawing>
          </mc:Choice>
          <mc:Fallback>
            <w:pict>
              <v:line w14:anchorId="242D99F4" id="直线 4" o:spid="_x0000_s1026" style="position:absolute;left:0;text-align:left;z-index:-251654144;visibility:visible;mso-wrap-style:square;mso-wrap-distance-left:9pt;mso-wrap-distance-top:0;mso-wrap-distance-right:9pt;mso-wrap-distance-bottom:0;mso-position-horizontal:absolute;mso-position-horizontal-relative:page;mso-position-vertical:absolute;mso-position-vertical-relative:text" from="94.9pt,20.65pt" to="190.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" strokeweight=".21169mm">
                <w10:wrap anchorx="page"/>
              </v:line>
            </w:pict>
          </mc:Fallback>
        </mc:AlternateContent>
      </w:r>
      <w:r>
        <w:rPr>
          <w:noProof/>
          <w:lang w:val="en-US" w:bidi="ar-SA"/>
        </w:rPr>
        <mc:AlternateContent>
          <mc:Choice Requires="wps">
            <w:drawing>
              <wp:anchor distT="0" distB="0" distL="114300" distR="114300" simplePos="0" relativeHeight="251663360" behindDoc="1" locked="0" layoutInCell="1" allowOverlap="1">
                <wp:simplePos x="0" y="0"/>
                <wp:positionH relativeFrom="page">
                  <wp:posOffset>2425065</wp:posOffset>
                </wp:positionH>
                <wp:positionV relativeFrom="paragraph">
                  <wp:posOffset>544830</wp:posOffset>
                </wp:positionV>
                <wp:extent cx="457200" cy="0"/>
                <wp:effectExtent l="0" t="0" r="0" b="0"/>
                <wp:wrapNone/>
                <wp:docPr id="14" name="直线 5"/>
                <wp:cNvGraphicFramePr/>
                <a:graphic xmlns:a="http://schemas.openxmlformats.org/drawingml/2006/main">
                  <a:graphicData uri="http://schemas.microsoft.com/office/word/2010/wordprocessingShape">
                    <wps:wsp>
                      <wps:cNvCnPr/>
                      <wps:spPr>
                        <a:xfrm>
                          <a:off x="0" y="0"/>
                          <a:ext cx="457200" cy="0"/>
                        </a:xfrm>
                        <a:prstGeom prst="line">
                          <a:avLst/>
                        </a:prstGeom>
                        <a:ln w="7620" cap="flat" cmpd="sng">
                          <a:solidFill>
                            <a:srgbClr val="000000"/>
                          </a:solidFill>
                          <a:prstDash val="solid"/>
                          <a:headEnd type="none" w="med" len="med"/>
                          <a:tailEnd type="none" w="med" len="med"/>
                        </a:ln>
                        <a:effectLst/>
                      </wps:spPr>
                      <wps:bodyPr/>
                    </wps:wsp>
                  </a:graphicData>
                </a:graphic>
              </wp:anchor>
            </w:drawing>
          </mc:Choice>
          <mc:Fallback>
            <w:pict>
              <v:line w14:anchorId="1CBDED4C" id="直线 5" o:spid="_x0000_s1026" style="position:absolute;left:0;text-align:left;z-index:-251653120;visibility:visible;mso-wrap-style:square;mso-wrap-distance-left:9pt;mso-wrap-distance-top:0;mso-wrap-distance-right:9pt;mso-wrap-distance-bottom:0;mso-position-horizontal:absolute;mso-position-horizontal-relative:page;mso-position-vertical:absolute;mso-position-vertical-relative:text" from="190.95pt,42.9pt" to="226.9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" strokeweight=".6pt">
                <w10:wrap anchorx="page"/>
              </v:line>
            </w:pict>
          </mc:Fallback>
        </mc:AlternateContent>
      </w:r>
      <w:r>
        <w:rPr>
          <w:rFonts w:hint="eastAsia"/>
          <w:lang w:val="en-US" w:bidi="ar-SA"/>
        </w:rPr>
        <w:t>巨匠建</w:t>
      </w:r>
      <w:r>
        <w:rPr>
          <w:rFonts w:hint="eastAsia"/>
          <w:u w:val="single"/>
          <w:lang w:val="en-US" w:bidi="ar-SA"/>
        </w:rPr>
        <w:t>设集团股份有限公司</w:t>
      </w:r>
      <w:r>
        <w:t>为该商品房质量提供担保</w:t>
      </w:r>
      <w:r>
        <w:rPr>
          <w:spacing w:val="-24"/>
        </w:rPr>
        <w:t>。</w:t>
      </w:r>
      <w:r>
        <w:t>出卖人不按照第十七条</w:t>
      </w:r>
      <w:r>
        <w:rPr>
          <w:spacing w:val="-24"/>
        </w:rPr>
        <w:t>、</w:t>
      </w:r>
      <w:r>
        <w:t>第十八条</w:t>
      </w:r>
      <w:r>
        <w:rPr>
          <w:spacing w:val="-16"/>
        </w:rPr>
        <w:t>约</w:t>
      </w:r>
      <w:r>
        <w:t>定承担相关责任的，</w:t>
      </w:r>
      <w:r>
        <w:rPr>
          <w:rFonts w:hint="eastAsia"/>
          <w:lang w:val="en-US"/>
        </w:rPr>
        <w:t xml:space="preserve">  </w:t>
      </w:r>
      <w:r>
        <w:t>由</w:t>
      </w:r>
      <w:r>
        <w:rPr>
          <w:rFonts w:hint="eastAsia"/>
          <w:u w:val="single"/>
          <w:lang w:val="en-US" w:bidi="ar-SA"/>
        </w:rPr>
        <w:t>巨匠建设集团股份有限公司</w:t>
      </w:r>
      <w:r>
        <w:t>承担连带责任。</w:t>
      </w:r>
    </w:p>
    <w:p w:rsidR="00732175" w:rsidRDefault="002D78BC">
      <w:pPr>
        <w:pStyle w:val="a4"/>
        <w:spacing w:line="302" w:lineRule="exact"/>
        <w:ind w:left="598"/>
      </w:pPr>
      <w:r>
        <w:t>关于质量担保的证明见附件八。</w:t>
      </w:r>
    </w:p>
    <w:p w:rsidR="00732175" w:rsidRDefault="00732175">
      <w:pPr>
        <w:pStyle w:val="a4"/>
        <w:spacing w:line="302" w:lineRule="exact"/>
        <w:ind w:left="598"/>
      </w:pPr>
    </w:p>
    <w:p w:rsidR="00732175" w:rsidRDefault="00732175">
      <w:pPr>
        <w:pStyle w:val="a4"/>
        <w:spacing w:before="11"/>
        <w:ind w:left="0"/>
        <w:rPr>
          <w:sz w:val="25"/>
        </w:rPr>
      </w:pPr>
    </w:p>
    <w:p w:rsidR="00732175" w:rsidRDefault="002D78BC">
      <w:pPr>
        <w:pStyle w:val="2"/>
        <w:ind w:left="2062"/>
        <w:rPr>
          <w:rFonts w:ascii="黑体" w:eastAsia="黑体"/>
        </w:rPr>
      </w:pPr>
      <w:r>
        <w:rPr>
          <w:rFonts w:ascii="黑体" w:eastAsia="黑体" w:hint="eastAsia"/>
        </w:rPr>
        <w:t>第八章</w:t>
      </w:r>
      <w:r>
        <w:rPr>
          <w:rFonts w:ascii="黑体" w:eastAsia="黑体" w:hint="eastAsia"/>
        </w:rPr>
        <w:t xml:space="preserve"> </w:t>
      </w:r>
      <w:r>
        <w:rPr>
          <w:rFonts w:ascii="黑体" w:eastAsia="黑体" w:hint="eastAsia"/>
        </w:rPr>
        <w:t>合同备案、房屋交易、不动产登记</w:t>
      </w:r>
    </w:p>
    <w:p w:rsidR="00732175" w:rsidRDefault="00732175">
      <w:pPr>
        <w:pStyle w:val="a4"/>
        <w:spacing w:before="7"/>
        <w:ind w:left="0"/>
        <w:rPr>
          <w:rFonts w:ascii="黑体"/>
          <w:sz w:val="25"/>
        </w:rPr>
      </w:pPr>
    </w:p>
    <w:p w:rsidR="00732175" w:rsidRDefault="002D78BC">
      <w:pPr>
        <w:pStyle w:val="3"/>
        <w:rPr>
          <w:rFonts w:ascii="宋体" w:eastAsia="宋体"/>
        </w:rPr>
      </w:pPr>
      <w:r>
        <w:rPr>
          <w:rFonts w:ascii="宋体" w:eastAsia="宋体" w:hint="eastAsia"/>
        </w:rPr>
        <w:t>第二十条</w:t>
      </w:r>
      <w:r>
        <w:rPr>
          <w:rFonts w:ascii="宋体" w:eastAsia="宋体" w:hint="eastAsia"/>
        </w:rPr>
        <w:t xml:space="preserve"> </w:t>
      </w:r>
      <w:r>
        <w:rPr>
          <w:rFonts w:ascii="宋体" w:eastAsia="宋体" w:hint="eastAsia"/>
        </w:rPr>
        <w:t>预售合同登记备案</w:t>
      </w:r>
    </w:p>
    <w:p w:rsidR="00732175" w:rsidRDefault="002D78BC">
      <w:pPr>
        <w:pStyle w:val="a4"/>
        <w:tabs>
          <w:tab w:val="left" w:pos="6930"/>
        </w:tabs>
        <w:spacing w:before="134" w:line="345" w:lineRule="auto"/>
        <w:ind w:right="114" w:firstLine="480"/>
      </w:pPr>
      <w:r>
        <w:t>（一</w:t>
      </w:r>
      <w:r>
        <w:rPr>
          <w:spacing w:val="-8"/>
        </w:rPr>
        <w:t>）</w:t>
      </w:r>
      <w:r>
        <w:t>出卖人应当自本合同签订之日</w:t>
      </w:r>
      <w:r>
        <w:rPr>
          <w:spacing w:val="-8"/>
        </w:rPr>
        <w:t>起</w:t>
      </w:r>
      <w:r>
        <w:t>【</w:t>
      </w:r>
      <w:r>
        <w:rPr>
          <w:rFonts w:hint="eastAsia"/>
        </w:rPr>
        <w:t>√</w:t>
      </w:r>
      <w:r>
        <w:t>30</w:t>
      </w:r>
      <w:r>
        <w:t>日内</w:t>
      </w:r>
      <w:r>
        <w:rPr>
          <w:spacing w:val="-15"/>
        </w:rPr>
        <w:t>】</w:t>
      </w:r>
      <w:r>
        <w:t>【</w:t>
      </w:r>
      <w:r>
        <w:rPr>
          <w:u w:val="single"/>
        </w:rPr>
        <w:t xml:space="preserve"> </w:t>
      </w:r>
      <w:r>
        <w:rPr>
          <w:rFonts w:hint="eastAsia"/>
          <w:u w:val="single"/>
        </w:rPr>
        <w:t>×</w:t>
      </w:r>
      <w:r>
        <w:rPr>
          <w:u w:val="single"/>
        </w:rPr>
        <w:tab/>
      </w:r>
      <w:r>
        <w:t>日内</w:t>
      </w:r>
      <w:r>
        <w:rPr>
          <w:spacing w:val="-17"/>
        </w:rPr>
        <w:t>】</w:t>
      </w:r>
      <w:r>
        <w:t>（不超过</w:t>
      </w:r>
      <w:r>
        <w:t>30</w:t>
      </w:r>
      <w:r>
        <w:rPr>
          <w:spacing w:val="-3"/>
        </w:rPr>
        <w:t>日</w:t>
      </w:r>
      <w:r>
        <w:rPr>
          <w:spacing w:val="-18"/>
        </w:rPr>
        <w:t>）</w:t>
      </w:r>
      <w:r>
        <w:rPr>
          <w:spacing w:val="-18"/>
        </w:rPr>
        <w:t xml:space="preserve"> </w:t>
      </w:r>
      <w:r>
        <w:t>到当地房产管理部门办理商品房预售合同备案手续，并将本合同备案情况告知买受人。</w:t>
      </w:r>
    </w:p>
    <w:p w:rsidR="00732175" w:rsidRDefault="002D78BC">
      <w:pPr>
        <w:pStyle w:val="a4"/>
        <w:ind w:left="598"/>
      </w:pPr>
      <w:r>
        <w:t>（二）有关预售合同登记备案的其他约定如下：</w:t>
      </w:r>
    </w:p>
    <w:p w:rsidR="00732175" w:rsidRDefault="002D78BC">
      <w:pPr>
        <w:pStyle w:val="a4"/>
        <w:tabs>
          <w:tab w:val="left" w:pos="9000"/>
        </w:tabs>
        <w:spacing w:before="135" w:line="346" w:lineRule="auto"/>
        <w:ind w:leftChars="21" w:left="46" w:rightChars="41" w:right="90" w:firstLineChars="200" w:firstLine="482"/>
      </w:pPr>
      <w:r>
        <w:rPr>
          <w:rFonts w:hint="eastAsia"/>
          <w:b/>
          <w:bCs/>
          <w:u w:val="single"/>
        </w:rPr>
        <w:t>如因买受人不配合或其他非出卖</w:t>
      </w:r>
      <w:proofErr w:type="gramStart"/>
      <w:r>
        <w:rPr>
          <w:rFonts w:hint="eastAsia"/>
          <w:b/>
          <w:bCs/>
          <w:u w:val="single"/>
        </w:rPr>
        <w:t>人原因</w:t>
      </w:r>
      <w:proofErr w:type="gramEnd"/>
      <w:r>
        <w:rPr>
          <w:rFonts w:hint="eastAsia"/>
          <w:b/>
          <w:bCs/>
          <w:u w:val="single"/>
        </w:rPr>
        <w:t>导致预售合同登记备案手续延迟或无法办理的，出卖人无需对此承担任何责任</w:t>
      </w:r>
      <w:r>
        <w:t>；</w:t>
      </w:r>
    </w:p>
    <w:p w:rsidR="00732175" w:rsidRDefault="002D78BC">
      <w:pPr>
        <w:pStyle w:val="3"/>
        <w:tabs>
          <w:tab w:val="left" w:pos="9000"/>
        </w:tabs>
        <w:spacing w:before="40" w:line="345" w:lineRule="auto"/>
        <w:ind w:right="184" w:hanging="3"/>
        <w:rPr>
          <w:rFonts w:ascii="宋体" w:eastAsia="宋体"/>
        </w:rPr>
      </w:pPr>
      <w:r>
        <w:rPr>
          <w:rFonts w:ascii="Times New Roman" w:eastAsia="Times New Roman"/>
          <w:b w:val="0"/>
          <w:u w:val="single"/>
        </w:rPr>
        <w:t xml:space="preserve"> </w:t>
      </w:r>
      <w:r>
        <w:rPr>
          <w:rFonts w:ascii="Times New Roman" w:eastAsia="Times New Roman" w:hint="eastAsia"/>
          <w:b w:val="0"/>
          <w:u w:val="single"/>
        </w:rPr>
        <w:t>×</w:t>
      </w:r>
      <w:r>
        <w:rPr>
          <w:rFonts w:ascii="Times New Roman" w:eastAsia="Times New Roman"/>
          <w:b w:val="0"/>
          <w:u w:val="single"/>
        </w:rPr>
        <w:tab/>
      </w:r>
      <w:r>
        <w:rPr>
          <w:rFonts w:ascii="宋体" w:eastAsia="宋体" w:hint="eastAsia"/>
          <w:b w:val="0"/>
        </w:rPr>
        <w:t>。</w:t>
      </w:r>
      <w:r>
        <w:rPr>
          <w:rFonts w:ascii="宋体" w:eastAsia="宋体" w:hint="eastAsia"/>
        </w:rPr>
        <w:t>第二十一条</w:t>
      </w:r>
      <w:r>
        <w:rPr>
          <w:rFonts w:ascii="宋体" w:eastAsia="宋体" w:hint="eastAsia"/>
        </w:rPr>
        <w:t xml:space="preserve"> </w:t>
      </w:r>
      <w:r>
        <w:rPr>
          <w:rFonts w:ascii="宋体" w:eastAsia="宋体" w:hint="eastAsia"/>
        </w:rPr>
        <w:t>房屋交易、不动产登记</w:t>
      </w:r>
    </w:p>
    <w:p w:rsidR="00732175" w:rsidRDefault="002D78BC">
      <w:pPr>
        <w:pStyle w:val="a4"/>
        <w:spacing w:line="345" w:lineRule="auto"/>
        <w:ind w:right="235" w:firstLine="480"/>
        <w:jc w:val="both"/>
      </w:pPr>
      <w:r>
        <w:lastRenderedPageBreak/>
        <w:t>（一</w:t>
      </w:r>
      <w:r>
        <w:rPr>
          <w:spacing w:val="-51"/>
        </w:rPr>
        <w:t>）</w:t>
      </w:r>
      <w:r>
        <w:rPr>
          <w:spacing w:val="-1"/>
        </w:rPr>
        <w:t>双方同意共同向房产管理部门和不动产登记部门申请办理该商品房交易手续</w:t>
      </w:r>
      <w:r>
        <w:t>和不动产登记。</w:t>
      </w:r>
    </w:p>
    <w:p w:rsidR="00732175" w:rsidRDefault="002D78BC">
      <w:pPr>
        <w:pStyle w:val="a4"/>
        <w:tabs>
          <w:tab w:val="left" w:pos="7680"/>
          <w:tab w:val="left" w:pos="7742"/>
        </w:tabs>
        <w:spacing w:line="345" w:lineRule="auto"/>
        <w:ind w:right="227" w:firstLine="480"/>
        <w:jc w:val="both"/>
      </w:pPr>
      <w:r>
        <w:t>（二）因出卖人的原因，买受人未能在该商品房</w:t>
      </w:r>
      <w:r>
        <w:rPr>
          <w:spacing w:val="7"/>
        </w:rPr>
        <w:t>交</w:t>
      </w:r>
      <w:r>
        <w:t>付之日起</w:t>
      </w:r>
      <w:r>
        <w:rPr>
          <w:rFonts w:hint="eastAsia"/>
          <w:u w:val="single"/>
          <w:lang w:val="en-US"/>
        </w:rPr>
        <w:t>90</w:t>
      </w:r>
      <w:r>
        <w:t>日内完成该</w:t>
      </w:r>
      <w:r>
        <w:rPr>
          <w:spacing w:val="-13"/>
        </w:rPr>
        <w:t>商</w:t>
      </w:r>
      <w:r>
        <w:t>品房的房屋交易手续和取得不动产权证的，双方同意按照下列第</w:t>
      </w:r>
      <w:r>
        <w:rPr>
          <w:u w:val="single"/>
        </w:rPr>
        <w:t xml:space="preserve"> </w:t>
      </w:r>
      <w:r>
        <w:rPr>
          <w:rFonts w:hint="eastAsia"/>
          <w:u w:val="single"/>
        </w:rPr>
        <w:t>1</w:t>
      </w:r>
      <w:r>
        <w:rPr>
          <w:u w:val="single"/>
        </w:rPr>
        <w:tab/>
      </w:r>
      <w:r>
        <w:t>种方式处理：</w:t>
      </w:r>
    </w:p>
    <w:p w:rsidR="00732175" w:rsidRDefault="002D78BC">
      <w:pPr>
        <w:pStyle w:val="a9"/>
        <w:numPr>
          <w:ilvl w:val="0"/>
          <w:numId w:val="27"/>
        </w:numPr>
        <w:tabs>
          <w:tab w:val="left" w:pos="840"/>
          <w:tab w:val="left" w:pos="3342"/>
          <w:tab w:val="left" w:pos="4799"/>
        </w:tabs>
        <w:spacing w:before="0" w:line="345" w:lineRule="auto"/>
        <w:ind w:right="233" w:firstLine="480"/>
        <w:jc w:val="both"/>
        <w:rPr>
          <w:sz w:val="24"/>
        </w:rPr>
      </w:pPr>
      <w:r>
        <w:rPr>
          <w:sz w:val="24"/>
        </w:rPr>
        <w:t>买受人有权解除合同</w:t>
      </w:r>
      <w:r>
        <w:rPr>
          <w:spacing w:val="-17"/>
          <w:sz w:val="24"/>
        </w:rPr>
        <w:t>。</w:t>
      </w:r>
      <w:r>
        <w:rPr>
          <w:sz w:val="24"/>
        </w:rPr>
        <w:t>买受人解除合同的</w:t>
      </w:r>
      <w:r>
        <w:rPr>
          <w:spacing w:val="-17"/>
          <w:sz w:val="24"/>
        </w:rPr>
        <w:t>，</w:t>
      </w:r>
      <w:r>
        <w:rPr>
          <w:sz w:val="24"/>
        </w:rPr>
        <w:t>应当书面通知出卖人</w:t>
      </w:r>
      <w:r>
        <w:rPr>
          <w:spacing w:val="-17"/>
          <w:sz w:val="24"/>
        </w:rPr>
        <w:t>。</w:t>
      </w:r>
      <w:r>
        <w:rPr>
          <w:sz w:val="24"/>
        </w:rPr>
        <w:t>出卖人应当</w:t>
      </w:r>
      <w:r>
        <w:rPr>
          <w:spacing w:val="-13"/>
          <w:sz w:val="24"/>
        </w:rPr>
        <w:t>自</w:t>
      </w:r>
      <w:r>
        <w:rPr>
          <w:sz w:val="24"/>
        </w:rPr>
        <w:t>解除合同通知送达之日起</w:t>
      </w:r>
      <w:r>
        <w:rPr>
          <w:sz w:val="24"/>
        </w:rPr>
        <w:t>15</w:t>
      </w:r>
      <w:r>
        <w:rPr>
          <w:sz w:val="24"/>
        </w:rPr>
        <w:t>日内退还买受人已付全部房</w:t>
      </w:r>
      <w:r>
        <w:rPr>
          <w:spacing w:val="-17"/>
          <w:sz w:val="24"/>
        </w:rPr>
        <w:t>款</w:t>
      </w:r>
      <w:r>
        <w:rPr>
          <w:sz w:val="24"/>
        </w:rPr>
        <w:t>（含已付贷款部分</w:t>
      </w:r>
      <w:r>
        <w:rPr>
          <w:spacing w:val="-17"/>
          <w:sz w:val="24"/>
        </w:rPr>
        <w:t>），</w:t>
      </w:r>
      <w:r>
        <w:rPr>
          <w:sz w:val="24"/>
        </w:rPr>
        <w:t>并自</w:t>
      </w:r>
      <w:r>
        <w:rPr>
          <w:spacing w:val="-14"/>
          <w:sz w:val="24"/>
        </w:rPr>
        <w:t>买</w:t>
      </w:r>
      <w:r>
        <w:rPr>
          <w:sz w:val="24"/>
        </w:rPr>
        <w:t>受人付款之日起</w:t>
      </w:r>
      <w:r>
        <w:rPr>
          <w:spacing w:val="-17"/>
          <w:sz w:val="24"/>
        </w:rPr>
        <w:t>，</w:t>
      </w:r>
      <w:r>
        <w:rPr>
          <w:sz w:val="24"/>
        </w:rPr>
        <w:t>按照</w:t>
      </w:r>
      <w:r>
        <w:rPr>
          <w:sz w:val="24"/>
          <w:u w:val="single"/>
        </w:rPr>
        <w:t xml:space="preserve"> </w:t>
      </w:r>
      <w:r>
        <w:rPr>
          <w:sz w:val="24"/>
          <w:u w:val="single"/>
        </w:rPr>
        <w:t>中国人民银行公布的同期贷款基准利率</w:t>
      </w:r>
      <w:r>
        <w:rPr>
          <w:rFonts w:hint="eastAsia"/>
          <w:sz w:val="24"/>
          <w:szCs w:val="24"/>
          <w:u w:val="single"/>
        </w:rPr>
        <w:t>%</w:t>
      </w:r>
      <w:r>
        <w:rPr>
          <w:spacing w:val="-9"/>
          <w:sz w:val="24"/>
        </w:rPr>
        <w:t>（</w:t>
      </w:r>
      <w:r>
        <w:rPr>
          <w:sz w:val="24"/>
        </w:rPr>
        <w:t>不低于中国人民银行公布的同期贷款基准利率</w:t>
      </w:r>
      <w:r>
        <w:rPr>
          <w:spacing w:val="-17"/>
          <w:sz w:val="24"/>
        </w:rPr>
        <w:t>）</w:t>
      </w:r>
      <w:r>
        <w:rPr>
          <w:sz w:val="24"/>
        </w:rPr>
        <w:t>计</w:t>
      </w:r>
      <w:r>
        <w:rPr>
          <w:spacing w:val="-15"/>
          <w:sz w:val="24"/>
        </w:rPr>
        <w:t>算</w:t>
      </w:r>
      <w:r>
        <w:rPr>
          <w:sz w:val="24"/>
        </w:rPr>
        <w:t>给付利息</w:t>
      </w:r>
      <w:r>
        <w:rPr>
          <w:spacing w:val="-24"/>
          <w:sz w:val="24"/>
        </w:rPr>
        <w:t>。</w:t>
      </w:r>
      <w:r>
        <w:rPr>
          <w:sz w:val="24"/>
        </w:rPr>
        <w:t>买受人不解除合同的</w:t>
      </w:r>
      <w:r>
        <w:rPr>
          <w:spacing w:val="-24"/>
          <w:sz w:val="24"/>
        </w:rPr>
        <w:t>，</w:t>
      </w:r>
      <w:r>
        <w:rPr>
          <w:sz w:val="24"/>
        </w:rPr>
        <w:t>自</w:t>
      </w:r>
      <w:r>
        <w:rPr>
          <w:sz w:val="24"/>
        </w:rPr>
        <w:t>买受人应当完成房屋交易手续和取得不动产权证</w:t>
      </w:r>
      <w:r>
        <w:rPr>
          <w:spacing w:val="-17"/>
          <w:sz w:val="24"/>
        </w:rPr>
        <w:t>的</w:t>
      </w:r>
      <w:r>
        <w:rPr>
          <w:sz w:val="24"/>
        </w:rPr>
        <w:t>期限届满之次日起至实际全部完成房屋交易手续和取得不动产权证之日止</w:t>
      </w:r>
      <w:r>
        <w:rPr>
          <w:spacing w:val="-51"/>
          <w:sz w:val="24"/>
        </w:rPr>
        <w:t>，</w:t>
      </w:r>
      <w:r>
        <w:rPr>
          <w:sz w:val="24"/>
        </w:rPr>
        <w:t>出卖人按</w:t>
      </w:r>
      <w:r>
        <w:rPr>
          <w:spacing w:val="-14"/>
          <w:sz w:val="24"/>
        </w:rPr>
        <w:t>日</w:t>
      </w:r>
      <w:r>
        <w:rPr>
          <w:sz w:val="24"/>
        </w:rPr>
        <w:t>计算向买受人支付全部房价款万分之</w:t>
      </w:r>
      <w:r>
        <w:rPr>
          <w:rFonts w:hint="eastAsia"/>
          <w:sz w:val="24"/>
          <w:u w:val="single"/>
        </w:rPr>
        <w:t>一</w:t>
      </w:r>
      <w:r>
        <w:rPr>
          <w:sz w:val="24"/>
        </w:rPr>
        <w:t>的违约金。</w:t>
      </w:r>
    </w:p>
    <w:p w:rsidR="00732175" w:rsidRDefault="002D78BC">
      <w:pPr>
        <w:pStyle w:val="a9"/>
        <w:numPr>
          <w:ilvl w:val="0"/>
          <w:numId w:val="27"/>
        </w:numPr>
        <w:tabs>
          <w:tab w:val="left" w:pos="840"/>
          <w:tab w:val="left" w:pos="9000"/>
        </w:tabs>
        <w:spacing w:before="0" w:line="303" w:lineRule="exact"/>
        <w:ind w:left="839"/>
        <w:rPr>
          <w:sz w:val="24"/>
        </w:rPr>
      </w:pPr>
      <w:r>
        <w:rPr>
          <w:sz w:val="24"/>
          <w:u w:val="single"/>
        </w:rPr>
        <w:t xml:space="preserve"> </w:t>
      </w:r>
      <w:r>
        <w:rPr>
          <w:rFonts w:hint="eastAsia"/>
          <w:sz w:val="24"/>
          <w:u w:val="single"/>
        </w:rPr>
        <w:t>×</w:t>
      </w:r>
      <w:r>
        <w:rPr>
          <w:sz w:val="24"/>
          <w:u w:val="single"/>
        </w:rPr>
        <w:tab/>
      </w:r>
      <w:r>
        <w:rPr>
          <w:sz w:val="24"/>
        </w:rPr>
        <w:t>。</w:t>
      </w:r>
    </w:p>
    <w:p w:rsidR="00732175" w:rsidRDefault="002D78BC">
      <w:pPr>
        <w:pStyle w:val="a4"/>
        <w:spacing w:before="129" w:line="345" w:lineRule="auto"/>
        <w:ind w:right="237" w:firstLine="480"/>
        <w:jc w:val="both"/>
      </w:pPr>
      <w:r>
        <w:t>（三</w:t>
      </w:r>
      <w:r>
        <w:rPr>
          <w:spacing w:val="-51"/>
        </w:rPr>
        <w:t>）</w:t>
      </w:r>
      <w:r>
        <w:rPr>
          <w:spacing w:val="-1"/>
        </w:rPr>
        <w:t>因买受人的原因未能在约定期限内完成该商品房的房屋交易手续和不动产登</w:t>
      </w:r>
      <w:r>
        <w:t>记的，出卖人不承担责任。</w:t>
      </w:r>
    </w:p>
    <w:p w:rsidR="00732175" w:rsidRDefault="00732175"/>
    <w:p w:rsidR="00732175" w:rsidRDefault="002D78BC">
      <w:pPr>
        <w:pStyle w:val="2"/>
        <w:spacing w:before="196"/>
        <w:ind w:left="3002" w:right="3120"/>
        <w:jc w:val="center"/>
        <w:rPr>
          <w:rFonts w:ascii="黑体" w:eastAsia="黑体"/>
        </w:rPr>
      </w:pPr>
      <w:r>
        <w:rPr>
          <w:rFonts w:ascii="黑体" w:eastAsia="黑体" w:hint="eastAsia"/>
        </w:rPr>
        <w:t>第九章前期物业管理</w:t>
      </w:r>
    </w:p>
    <w:p w:rsidR="00732175" w:rsidRDefault="00732175">
      <w:pPr>
        <w:pStyle w:val="a4"/>
        <w:spacing w:before="9"/>
        <w:ind w:left="0"/>
        <w:rPr>
          <w:rFonts w:ascii="黑体"/>
          <w:sz w:val="25"/>
        </w:rPr>
      </w:pPr>
    </w:p>
    <w:p w:rsidR="00732175" w:rsidRDefault="002D78BC">
      <w:pPr>
        <w:pStyle w:val="3"/>
        <w:rPr>
          <w:rFonts w:ascii="宋体" w:eastAsia="宋体"/>
        </w:rPr>
      </w:pPr>
      <w:r>
        <w:rPr>
          <w:rFonts w:ascii="宋体" w:eastAsia="宋体" w:hint="eastAsia"/>
        </w:rPr>
        <w:t>第二十二条</w:t>
      </w:r>
      <w:r>
        <w:rPr>
          <w:rFonts w:ascii="宋体" w:eastAsia="宋体" w:hint="eastAsia"/>
        </w:rPr>
        <w:t xml:space="preserve"> </w:t>
      </w:r>
      <w:r>
        <w:rPr>
          <w:rFonts w:ascii="宋体" w:eastAsia="宋体" w:hint="eastAsia"/>
        </w:rPr>
        <w:t>前期物业管理</w:t>
      </w:r>
    </w:p>
    <w:p w:rsidR="00732175" w:rsidRDefault="002D78BC">
      <w:pPr>
        <w:pStyle w:val="a4"/>
        <w:tabs>
          <w:tab w:val="left" w:pos="8880"/>
        </w:tabs>
        <w:spacing w:before="134"/>
        <w:ind w:left="598"/>
      </w:pPr>
      <w:r>
        <w:t>（一）出卖人依法选聘的前期物业服务企业为</w:t>
      </w:r>
      <w:r>
        <w:rPr>
          <w:rFonts w:hint="eastAsia"/>
          <w:u w:val="single"/>
        </w:rPr>
        <w:t>广东碧</w:t>
      </w:r>
      <w:proofErr w:type="gramStart"/>
      <w:r>
        <w:rPr>
          <w:rFonts w:hint="eastAsia"/>
          <w:u w:val="single"/>
        </w:rPr>
        <w:t>桂园</w:t>
      </w:r>
      <w:proofErr w:type="gramEnd"/>
      <w:r>
        <w:rPr>
          <w:rFonts w:hint="eastAsia"/>
          <w:u w:val="single"/>
        </w:rPr>
        <w:t>物业服务股份有限公司台州分公司</w:t>
      </w:r>
      <w:r>
        <w:t>。</w:t>
      </w:r>
    </w:p>
    <w:p w:rsidR="00732175" w:rsidRDefault="002D78BC">
      <w:pPr>
        <w:pStyle w:val="a4"/>
        <w:tabs>
          <w:tab w:val="left" w:pos="5039"/>
          <w:tab w:val="left" w:pos="8880"/>
        </w:tabs>
        <w:spacing w:before="134"/>
        <w:ind w:left="598"/>
      </w:pPr>
      <w:r>
        <w:t>（二）物业服务时间从</w:t>
      </w:r>
      <w:r>
        <w:rPr>
          <w:rFonts w:hint="eastAsia"/>
          <w:u w:val="single"/>
        </w:rPr>
        <w:t>物业服务合同签订之日起</w:t>
      </w:r>
      <w:r>
        <w:t>到</w:t>
      </w:r>
      <w:r>
        <w:rPr>
          <w:rFonts w:hint="eastAsia"/>
          <w:u w:val="single"/>
        </w:rPr>
        <w:t>业主委员会代表全体业主与物业管理</w:t>
      </w:r>
      <w:proofErr w:type="gramStart"/>
      <w:r>
        <w:rPr>
          <w:rFonts w:hint="eastAsia"/>
          <w:u w:val="single"/>
        </w:rPr>
        <w:t>企签订</w:t>
      </w:r>
      <w:proofErr w:type="gramEnd"/>
      <w:r>
        <w:rPr>
          <w:rFonts w:hint="eastAsia"/>
          <w:u w:val="single"/>
        </w:rPr>
        <w:t>的物业服务合同生效本合同自动终止</w:t>
      </w:r>
      <w:r>
        <w:t>。</w:t>
      </w:r>
    </w:p>
    <w:p w:rsidR="00732175" w:rsidRDefault="002D78BC">
      <w:pPr>
        <w:pStyle w:val="a4"/>
        <w:tabs>
          <w:tab w:val="left" w:pos="3239"/>
          <w:tab w:val="left" w:pos="8712"/>
        </w:tabs>
        <w:spacing w:before="134" w:line="345" w:lineRule="auto"/>
        <w:ind w:right="227" w:firstLine="480"/>
        <w:jc w:val="both"/>
      </w:pPr>
      <w:r>
        <w:rPr>
          <w:noProof/>
          <w:lang w:val="en-US" w:bidi="ar-SA"/>
        </w:rPr>
        <mc:AlternateContent>
          <mc:Choice Requires="wps">
            <w:drawing>
              <wp:anchor distT="0" distB="0" distL="114300" distR="114300" simplePos="0" relativeHeight="251664384" behindDoc="1" locked="0" layoutInCell="1" allowOverlap="1">
                <wp:simplePos x="0" y="0"/>
                <wp:positionH relativeFrom="page">
                  <wp:posOffset>1814830</wp:posOffset>
                </wp:positionH>
                <wp:positionV relativeFrom="paragraph">
                  <wp:posOffset>542925</wp:posOffset>
                </wp:positionV>
                <wp:extent cx="1066800" cy="0"/>
                <wp:effectExtent l="0" t="0" r="0" b="0"/>
                <wp:wrapNone/>
                <wp:docPr id="15" name="直线 6"/>
                <wp:cNvGraphicFramePr/>
                <a:graphic xmlns:a="http://schemas.openxmlformats.org/drawingml/2006/main">
                  <a:graphicData uri="http://schemas.microsoft.com/office/word/2010/wordprocessingShape">
                    <wps:wsp>
                      <wps:cNvCnPr/>
                      <wps:spPr>
                        <a:xfrm>
                          <a:off x="0" y="0"/>
                          <a:ext cx="1066800" cy="0"/>
                        </a:xfrm>
                        <a:prstGeom prst="line">
                          <a:avLst/>
                        </a:prstGeom>
                        <a:ln w="7621" cap="flat" cmpd="sng">
                          <a:solidFill>
                            <a:srgbClr val="000000"/>
                          </a:solidFill>
                          <a:prstDash val="solid"/>
                          <a:headEnd type="none" w="med" len="med"/>
                          <a:tailEnd type="none" w="med" len="med"/>
                        </a:ln>
                        <a:effectLst/>
                      </wps:spPr>
                      <wps:bodyPr/>
                    </wps:wsp>
                  </a:graphicData>
                </a:graphic>
              </wp:anchor>
            </w:drawing>
          </mc:Choice>
          <mc:Fallback>
            <w:pict>
              <v:line w14:anchorId="669981AB" id="直线 6" o:spid="_x0000_s1026" style="position:absolute;left:0;text-align:left;z-index:-251652096;visibility:visible;mso-wrap-style:square;mso-wrap-distance-left:9pt;mso-wrap-distance-top:0;mso-wrap-distance-right:9pt;mso-wrap-distance-bottom:0;mso-position-horizontal:absolute;mso-position-horizontal-relative:page;mso-position-vertical:absolute;mso-position-vertical-relative:text" from="142.9pt,42.75pt" to="226.9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" strokeweight=".21169mm">
                <w10:wrap anchorx="page"/>
              </v:line>
            </w:pict>
          </mc:Fallback>
        </mc:AlternateContent>
      </w:r>
      <w:r>
        <w:t>（三）物业服务期间，物业收费计费方式为【</w:t>
      </w:r>
      <w:r>
        <w:rPr>
          <w:rFonts w:hint="eastAsia"/>
        </w:rPr>
        <w:t>√</w:t>
      </w:r>
      <w:r>
        <w:t>包干制】【酬金制】</w:t>
      </w:r>
      <w:r>
        <w:rPr>
          <w:spacing w:val="7"/>
        </w:rPr>
        <w:t>【</w:t>
      </w:r>
      <w:r>
        <w:rPr>
          <w:rFonts w:hint="eastAsia"/>
          <w:u w:val="single"/>
        </w:rPr>
        <w:t>×</w:t>
      </w:r>
      <w:r>
        <w:t>】</w:t>
      </w:r>
      <w:r>
        <w:rPr>
          <w:spacing w:val="-15"/>
        </w:rPr>
        <w:t>。</w:t>
      </w:r>
      <w:r>
        <w:t>物业服务费为</w:t>
      </w:r>
      <w:r>
        <w:rPr>
          <w:rFonts w:hint="eastAsia"/>
          <w:lang w:val="en-US"/>
        </w:rPr>
        <w:t>2.2</w:t>
      </w:r>
      <w:r>
        <w:t>元</w:t>
      </w:r>
      <w:r>
        <w:t>/</w:t>
      </w:r>
      <w:r>
        <w:t>月</w:t>
      </w:r>
      <w:r>
        <w:t>·</w:t>
      </w:r>
      <w:r>
        <w:t>平方米（建筑面积）。</w:t>
      </w:r>
    </w:p>
    <w:p w:rsidR="00732175" w:rsidRDefault="002D78BC">
      <w:pPr>
        <w:pStyle w:val="a4"/>
        <w:spacing w:before="1" w:line="345" w:lineRule="auto"/>
        <w:ind w:right="235" w:firstLine="480"/>
        <w:jc w:val="both"/>
      </w:pPr>
      <w:r>
        <w:rPr>
          <w:spacing w:val="4"/>
        </w:rPr>
        <w:t>（四）</w:t>
      </w:r>
      <w:r>
        <w:rPr>
          <w:spacing w:val="3"/>
        </w:rPr>
        <w:t>买受人同意由出卖人选聘的前期物业服务企业代为查验并承接物业共用部</w:t>
      </w:r>
      <w:r>
        <w:rPr>
          <w:spacing w:val="-8"/>
        </w:rPr>
        <w:t>位、共用设施设备，出卖人应当将物业共用部位、共用设施设备承接查验的情况书面告</w:t>
      </w:r>
      <w:r>
        <w:t>知买受人。</w:t>
      </w:r>
    </w:p>
    <w:p w:rsidR="00732175" w:rsidRDefault="002D78BC">
      <w:pPr>
        <w:pStyle w:val="a4"/>
        <w:spacing w:line="345" w:lineRule="auto"/>
        <w:ind w:right="233" w:firstLine="480"/>
        <w:jc w:val="both"/>
      </w:pPr>
      <w:r>
        <w:t>（五</w:t>
      </w:r>
      <w:r>
        <w:rPr>
          <w:spacing w:val="-24"/>
        </w:rPr>
        <w:t>）</w:t>
      </w:r>
      <w:r>
        <w:rPr>
          <w:spacing w:val="-2"/>
        </w:rPr>
        <w:t>买受人已详细阅读前期物业服务合同和临时管理规约，同意由出卖人依法选</w:t>
      </w:r>
      <w:r>
        <w:rPr>
          <w:spacing w:val="-4"/>
        </w:rPr>
        <w:t>聘的物业服务企业实施前期物业管理，遵守临时管理规约。业主委员会成立后，由业主</w:t>
      </w:r>
      <w:r>
        <w:t>大会决定选聘或续聘物业服务企业。</w:t>
      </w:r>
    </w:p>
    <w:p w:rsidR="00732175" w:rsidRDefault="002D78BC">
      <w:pPr>
        <w:pStyle w:val="a4"/>
        <w:tabs>
          <w:tab w:val="left" w:pos="6959"/>
        </w:tabs>
        <w:spacing w:line="304" w:lineRule="exact"/>
        <w:ind w:left="598"/>
      </w:pPr>
      <w:r>
        <w:rPr>
          <w:noProof/>
          <w:lang w:val="en-US" w:bidi="ar-SA"/>
        </w:rPr>
        <mc:AlternateContent>
          <mc:Choice Requires="wps">
            <w:drawing>
              <wp:anchor distT="0" distB="0" distL="114300" distR="114300" simplePos="0" relativeHeight="251661312" behindDoc="0" locked="0" layoutInCell="1" allowOverlap="1">
                <wp:simplePos x="0" y="0"/>
                <wp:positionH relativeFrom="page">
                  <wp:posOffset>2882265</wp:posOffset>
                </wp:positionH>
                <wp:positionV relativeFrom="paragraph">
                  <wp:posOffset>175260</wp:posOffset>
                </wp:positionV>
                <wp:extent cx="2362200" cy="0"/>
                <wp:effectExtent l="0" t="0" r="0" b="0"/>
                <wp:wrapNone/>
                <wp:docPr id="16" name="直线 7"/>
                <wp:cNvGraphicFramePr/>
                <a:graphic xmlns:a="http://schemas.openxmlformats.org/drawingml/2006/main">
                  <a:graphicData uri="http://schemas.microsoft.com/office/word/2010/wordprocessingShape">
                    <wps:wsp>
                      <wps:cNvCnPr/>
                      <wps:spPr>
                        <a:xfrm>
                          <a:off x="0" y="0"/>
                          <a:ext cx="2362200" cy="0"/>
                        </a:xfrm>
                        <a:prstGeom prst="line">
                          <a:avLst/>
                        </a:prstGeom>
                        <a:ln w="7620" cap="flat" cmpd="sng">
                          <a:solidFill>
                            <a:srgbClr val="000000"/>
                          </a:solidFill>
                          <a:prstDash val="solid"/>
                          <a:headEnd type="none" w="med" len="med"/>
                          <a:tailEnd type="none" w="med" len="med"/>
                        </a:ln>
                        <a:effectLst/>
                      </wps:spPr>
                      <wps:bodyPr/>
                    </wps:wsp>
                  </a:graphicData>
                </a:graphic>
              </wp:anchor>
            </w:drawing>
          </mc:Choice>
          <mc:Fallback>
            <w:pict>
              <v:line w14:anchorId="1B837344" id="直线 7"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text" from="226.95pt,13.8pt" to="412.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" strokeweight=".6pt">
                <w10:wrap anchorx="page"/>
              </v:line>
            </w:pict>
          </mc:Fallback>
        </mc:AlternateContent>
      </w:r>
      <w:r>
        <w:t>（六）物业服务用房</w:t>
      </w:r>
      <w:proofErr w:type="gramStart"/>
      <w:r>
        <w:t>座落</w:t>
      </w:r>
      <w:proofErr w:type="gramEnd"/>
      <w:r>
        <w:rPr>
          <w:rFonts w:hint="eastAsia"/>
          <w:lang w:val="en-US"/>
        </w:rPr>
        <w:t xml:space="preserve">  4</w:t>
      </w:r>
      <w:r>
        <w:rPr>
          <w:rFonts w:hint="eastAsia"/>
          <w:lang w:val="en-US"/>
        </w:rPr>
        <w:t>号楼</w:t>
      </w:r>
      <w:r>
        <w:t>。</w:t>
      </w:r>
    </w:p>
    <w:p w:rsidR="00732175" w:rsidRDefault="002D78BC">
      <w:pPr>
        <w:pStyle w:val="a4"/>
        <w:spacing w:before="133"/>
        <w:ind w:left="598"/>
      </w:pPr>
      <w:r>
        <w:t>该商品房前期物业服务合同、临时管理规约见附件九。</w:t>
      </w:r>
    </w:p>
    <w:p w:rsidR="00732175" w:rsidRDefault="00732175">
      <w:pPr>
        <w:pStyle w:val="a4"/>
        <w:spacing w:before="133"/>
        <w:ind w:left="598"/>
      </w:pPr>
    </w:p>
    <w:p w:rsidR="00732175" w:rsidRDefault="002D78BC">
      <w:pPr>
        <w:pStyle w:val="2"/>
        <w:spacing w:before="37"/>
        <w:ind w:left="3004" w:right="3117"/>
        <w:jc w:val="center"/>
        <w:rPr>
          <w:rFonts w:ascii="黑体" w:eastAsia="黑体"/>
        </w:rPr>
      </w:pPr>
      <w:r>
        <w:rPr>
          <w:rFonts w:ascii="黑体" w:eastAsia="黑体" w:hint="eastAsia"/>
        </w:rPr>
        <w:lastRenderedPageBreak/>
        <w:t>第十章</w:t>
      </w:r>
      <w:r>
        <w:rPr>
          <w:rFonts w:ascii="黑体" w:eastAsia="黑体" w:hint="eastAsia"/>
        </w:rPr>
        <w:t xml:space="preserve"> </w:t>
      </w:r>
      <w:r>
        <w:rPr>
          <w:rFonts w:ascii="黑体" w:eastAsia="黑体" w:hint="eastAsia"/>
        </w:rPr>
        <w:t>其他事项</w:t>
      </w:r>
    </w:p>
    <w:p w:rsidR="00732175" w:rsidRDefault="00732175">
      <w:pPr>
        <w:pStyle w:val="a4"/>
        <w:spacing w:before="6"/>
        <w:ind w:left="0"/>
        <w:rPr>
          <w:rFonts w:ascii="黑体"/>
          <w:sz w:val="25"/>
        </w:rPr>
      </w:pPr>
    </w:p>
    <w:p w:rsidR="00732175" w:rsidRDefault="002D78BC">
      <w:pPr>
        <w:pStyle w:val="3"/>
        <w:rPr>
          <w:rFonts w:ascii="宋体" w:eastAsia="宋体"/>
        </w:rPr>
      </w:pPr>
      <w:r>
        <w:rPr>
          <w:rFonts w:ascii="宋体" w:eastAsia="宋体" w:hint="eastAsia"/>
        </w:rPr>
        <w:t>第二十三条</w:t>
      </w:r>
      <w:r>
        <w:rPr>
          <w:rFonts w:ascii="宋体" w:eastAsia="宋体" w:hint="eastAsia"/>
        </w:rPr>
        <w:t xml:space="preserve"> </w:t>
      </w:r>
      <w:r>
        <w:rPr>
          <w:rFonts w:ascii="宋体" w:eastAsia="宋体" w:hint="eastAsia"/>
        </w:rPr>
        <w:t>建筑物区分所有权</w:t>
      </w:r>
    </w:p>
    <w:p w:rsidR="00732175" w:rsidRDefault="002D78BC">
      <w:pPr>
        <w:pStyle w:val="a4"/>
        <w:spacing w:before="135"/>
        <w:ind w:left="598"/>
      </w:pPr>
      <w:r>
        <w:t>（一）买受人对其建筑物专有部分享有占有、使用、收益和处分的权利。</w:t>
      </w:r>
    </w:p>
    <w:p w:rsidR="00732175" w:rsidRDefault="002D78BC">
      <w:pPr>
        <w:pStyle w:val="a4"/>
        <w:spacing w:before="134"/>
        <w:ind w:left="598"/>
      </w:pPr>
      <w:r>
        <w:t>（二）以下部位归业主共有：</w:t>
      </w:r>
    </w:p>
    <w:p w:rsidR="00732175" w:rsidRDefault="002D78BC">
      <w:pPr>
        <w:pStyle w:val="a9"/>
        <w:numPr>
          <w:ilvl w:val="0"/>
          <w:numId w:val="28"/>
        </w:numPr>
        <w:tabs>
          <w:tab w:val="left" w:pos="840"/>
        </w:tabs>
        <w:spacing w:before="136" w:line="345" w:lineRule="auto"/>
        <w:ind w:right="233" w:firstLine="480"/>
        <w:jc w:val="both"/>
        <w:rPr>
          <w:sz w:val="24"/>
        </w:rPr>
      </w:pPr>
      <w:r>
        <w:rPr>
          <w:spacing w:val="-7"/>
          <w:sz w:val="24"/>
        </w:rPr>
        <w:t>建筑物的基础、承重结构、外墙、屋顶等基本结构部分，通道、楼梯、大堂等公</w:t>
      </w:r>
      <w:r>
        <w:rPr>
          <w:spacing w:val="-11"/>
          <w:sz w:val="24"/>
        </w:rPr>
        <w:t>共通行部分，消防、公共照明等附属设施、设备，避难层、设备层或者设备间等结构部</w:t>
      </w:r>
      <w:r>
        <w:rPr>
          <w:sz w:val="24"/>
        </w:rPr>
        <w:t>分；</w:t>
      </w:r>
    </w:p>
    <w:p w:rsidR="00732175" w:rsidRDefault="002D78BC">
      <w:pPr>
        <w:pStyle w:val="a9"/>
        <w:numPr>
          <w:ilvl w:val="0"/>
          <w:numId w:val="28"/>
        </w:numPr>
        <w:tabs>
          <w:tab w:val="left" w:pos="840"/>
        </w:tabs>
        <w:spacing w:before="0" w:line="345" w:lineRule="auto"/>
        <w:ind w:right="232" w:firstLine="480"/>
        <w:jc w:val="both"/>
        <w:rPr>
          <w:sz w:val="24"/>
        </w:rPr>
      </w:pPr>
      <w:r>
        <w:rPr>
          <w:spacing w:val="-1"/>
          <w:sz w:val="24"/>
        </w:rPr>
        <w:t>该商品房所在建筑区划内的道路</w:t>
      </w:r>
      <w:r>
        <w:rPr>
          <w:sz w:val="24"/>
        </w:rPr>
        <w:t>（属于城镇公共道路的除外</w:t>
      </w:r>
      <w:r>
        <w:rPr>
          <w:spacing w:val="-12"/>
          <w:sz w:val="24"/>
        </w:rPr>
        <w:t>）</w:t>
      </w:r>
      <w:r>
        <w:rPr>
          <w:spacing w:val="-8"/>
          <w:sz w:val="24"/>
        </w:rPr>
        <w:t>、绿地</w:t>
      </w:r>
      <w:r>
        <w:rPr>
          <w:sz w:val="24"/>
        </w:rPr>
        <w:t>（</w:t>
      </w:r>
      <w:r>
        <w:rPr>
          <w:spacing w:val="-4"/>
          <w:sz w:val="24"/>
        </w:rPr>
        <w:t>属于城镇</w:t>
      </w:r>
      <w:r>
        <w:rPr>
          <w:sz w:val="24"/>
        </w:rPr>
        <w:t>公共绿地或者明示属于个人的除外</w:t>
      </w:r>
      <w:r>
        <w:rPr>
          <w:spacing w:val="-24"/>
          <w:sz w:val="24"/>
        </w:rPr>
        <w:t>）</w:t>
      </w:r>
      <w:r>
        <w:rPr>
          <w:spacing w:val="-6"/>
          <w:sz w:val="24"/>
        </w:rPr>
        <w:t>、占用业主共有的道路或者其他场地用于停放汽车</w:t>
      </w:r>
      <w:r>
        <w:rPr>
          <w:sz w:val="24"/>
        </w:rPr>
        <w:t>的车位、物业服务用房；</w:t>
      </w:r>
    </w:p>
    <w:p w:rsidR="00732175" w:rsidRDefault="002D78BC">
      <w:pPr>
        <w:pStyle w:val="a9"/>
        <w:numPr>
          <w:ilvl w:val="0"/>
          <w:numId w:val="28"/>
        </w:numPr>
        <w:tabs>
          <w:tab w:val="left" w:pos="840"/>
          <w:tab w:val="left" w:pos="9000"/>
        </w:tabs>
        <w:spacing w:before="0" w:line="346" w:lineRule="auto"/>
        <w:ind w:leftChars="21" w:left="46" w:rightChars="41" w:right="90" w:firstLineChars="200" w:firstLine="480"/>
        <w:rPr>
          <w:sz w:val="24"/>
        </w:rPr>
      </w:pPr>
      <w:r>
        <w:rPr>
          <w:rFonts w:hint="eastAsia"/>
          <w:sz w:val="24"/>
          <w:u w:val="single"/>
        </w:rPr>
        <w:t>本项目内占用业主共有的道路或业主共有的绿地的车位归全体业主共有，买受人</w:t>
      </w:r>
      <w:r>
        <w:rPr>
          <w:sz w:val="24"/>
          <w:u w:val="single"/>
        </w:rPr>
        <w:t>同意交由</w:t>
      </w:r>
      <w:r>
        <w:rPr>
          <w:rFonts w:hint="eastAsia"/>
          <w:sz w:val="24"/>
          <w:u w:val="single"/>
        </w:rPr>
        <w:t>前期物业服务企业以有偿使用方式经营</w:t>
      </w:r>
      <w:r>
        <w:rPr>
          <w:sz w:val="24"/>
        </w:rPr>
        <w:t>。</w:t>
      </w:r>
    </w:p>
    <w:p w:rsidR="00732175" w:rsidRDefault="002D78BC">
      <w:pPr>
        <w:pStyle w:val="a4"/>
        <w:spacing w:before="131"/>
        <w:ind w:left="598"/>
      </w:pPr>
      <w:r>
        <w:t>（三）双方对其他配套设施约定如下：</w:t>
      </w:r>
    </w:p>
    <w:p w:rsidR="00732175" w:rsidRDefault="002D78BC">
      <w:pPr>
        <w:pStyle w:val="a4"/>
        <w:tabs>
          <w:tab w:val="left" w:pos="9000"/>
        </w:tabs>
        <w:spacing w:before="134" w:line="346" w:lineRule="auto"/>
        <w:ind w:leftChars="21" w:left="46" w:rightChars="41" w:right="90" w:firstLineChars="200" w:firstLine="480"/>
      </w:pPr>
      <w:r>
        <w:t>1.</w:t>
      </w:r>
      <w:r>
        <w:t>规划的车位、车库：</w:t>
      </w:r>
      <w:r>
        <w:rPr>
          <w:rFonts w:hint="eastAsia"/>
          <w:u w:val="single"/>
        </w:rPr>
        <w:t>经规划批准建设的车位和车库的所有权及相应的土地使用权归属出卖人，出卖人有权通过出售或出租等约定的方式处分，但应当首先满足业主的需要。买受人明确知悉：为规范本项目小区停车事宜，本项目小区将采取“停车位有偿使用、车辆有偿停放”的管理模式，买受</w:t>
      </w:r>
      <w:r>
        <w:rPr>
          <w:rFonts w:hint="eastAsia"/>
          <w:u w:val="single"/>
        </w:rPr>
        <w:t>人在入住小区后必须服从物业服务企业对小区停车位的管理，禁止车辆乱停乱放</w:t>
      </w:r>
      <w:r>
        <w:rPr>
          <w:u w:val="single"/>
        </w:rPr>
        <w:tab/>
      </w:r>
      <w:r>
        <w:t>；</w:t>
      </w:r>
    </w:p>
    <w:p w:rsidR="00732175" w:rsidRDefault="002D78BC">
      <w:pPr>
        <w:pStyle w:val="a4"/>
        <w:tabs>
          <w:tab w:val="left" w:pos="9000"/>
        </w:tabs>
        <w:spacing w:before="134" w:line="346" w:lineRule="auto"/>
        <w:ind w:leftChars="21" w:left="46" w:rightChars="41" w:right="90" w:firstLineChars="200" w:firstLine="480"/>
      </w:pPr>
      <w:r>
        <w:t>2.</w:t>
      </w:r>
      <w:r>
        <w:t>会所：</w:t>
      </w:r>
      <w:r>
        <w:rPr>
          <w:u w:val="single"/>
        </w:rPr>
        <w:t xml:space="preserve"> </w:t>
      </w:r>
      <w:r>
        <w:rPr>
          <w:rFonts w:hint="eastAsia"/>
          <w:u w:val="single"/>
        </w:rPr>
        <w:t>×</w:t>
      </w:r>
      <w:r>
        <w:rPr>
          <w:u w:val="single"/>
        </w:rPr>
        <w:tab/>
      </w:r>
      <w:r>
        <w:t>；</w:t>
      </w:r>
    </w:p>
    <w:p w:rsidR="00732175" w:rsidRDefault="002D78BC">
      <w:pPr>
        <w:tabs>
          <w:tab w:val="left" w:pos="9000"/>
        </w:tabs>
        <w:spacing w:before="135" w:line="346" w:lineRule="auto"/>
        <w:ind w:leftChars="21" w:left="46" w:rightChars="41" w:right="90" w:firstLineChars="200" w:firstLine="480"/>
        <w:rPr>
          <w:sz w:val="24"/>
          <w:u w:val="single"/>
        </w:rPr>
      </w:pPr>
      <w:r>
        <w:rPr>
          <w:sz w:val="24"/>
        </w:rPr>
        <w:t>3.</w:t>
      </w:r>
      <w:r>
        <w:rPr>
          <w:sz w:val="24"/>
          <w:u w:val="single"/>
        </w:rPr>
        <w:t xml:space="preserve"> </w:t>
      </w:r>
      <w:r>
        <w:rPr>
          <w:rFonts w:hint="eastAsia"/>
          <w:sz w:val="24"/>
          <w:u w:val="single"/>
        </w:rPr>
        <w:t>按照房产测量规范等法律不计入商品房建筑公共部位及面积，且又不属于法定必须移交业主、物业管理单位和社区机构的建筑物（构筑物），构造内具有</w:t>
      </w:r>
      <w:proofErr w:type="gramStart"/>
      <w:r>
        <w:rPr>
          <w:rFonts w:hint="eastAsia"/>
          <w:sz w:val="24"/>
          <w:u w:val="single"/>
        </w:rPr>
        <w:t>独立利用</w:t>
      </w:r>
      <w:proofErr w:type="gramEnd"/>
      <w:r>
        <w:rPr>
          <w:rFonts w:hint="eastAsia"/>
          <w:sz w:val="24"/>
          <w:u w:val="single"/>
        </w:rPr>
        <w:t>价值的空间或区域，包括地下空间、地下车位（含人防工程范围内部分）、地下经营用房、储藏室、工具间、架空层、地下室夹层、地下泳池及附属用房、商业用房、设备层及超出政府规定范围的配套用房等，其产权或使用权归出卖人所有，出卖人有权将其有偿转让、出租、使用、赠与，或利用其经营为小区业主及周边居民提供有偿服务；</w:t>
      </w:r>
    </w:p>
    <w:p w:rsidR="00732175" w:rsidRDefault="002D78BC">
      <w:pPr>
        <w:tabs>
          <w:tab w:val="left" w:pos="9000"/>
        </w:tabs>
        <w:spacing w:before="135" w:line="346" w:lineRule="auto"/>
        <w:ind w:leftChars="21" w:left="46" w:rightChars="41" w:right="90" w:firstLineChars="200" w:firstLine="480"/>
        <w:rPr>
          <w:sz w:val="24"/>
          <w:u w:val="single"/>
        </w:rPr>
      </w:pPr>
      <w:r>
        <w:rPr>
          <w:rFonts w:hint="eastAsia"/>
          <w:sz w:val="24"/>
          <w:u w:val="single"/>
        </w:rPr>
        <w:t>该商品房所在楼宇的屋面使用权归该商品房所在楼宇的全体业主所有，但按设</w:t>
      </w:r>
      <w:r>
        <w:rPr>
          <w:rFonts w:hint="eastAsia"/>
          <w:sz w:val="24"/>
          <w:u w:val="single"/>
        </w:rPr>
        <w:t>计、规划部门批准的图纸可以由该商品房单独进入的屋面的使用权归该商品房的买受人所有；</w:t>
      </w:r>
    </w:p>
    <w:p w:rsidR="00732175" w:rsidRDefault="002D78BC">
      <w:pPr>
        <w:tabs>
          <w:tab w:val="left" w:pos="9000"/>
        </w:tabs>
        <w:spacing w:before="135" w:line="346" w:lineRule="auto"/>
        <w:ind w:leftChars="21" w:left="46" w:rightChars="41" w:right="90" w:firstLineChars="200" w:firstLine="480"/>
        <w:rPr>
          <w:spacing w:val="-18"/>
          <w:sz w:val="24"/>
        </w:rPr>
      </w:pPr>
      <w:r>
        <w:rPr>
          <w:rFonts w:hint="eastAsia"/>
          <w:sz w:val="24"/>
          <w:u w:val="single"/>
        </w:rPr>
        <w:t>本项目内的物业服务用房为全体业主所有。除此之外，出卖人在本项目中按规划批准建设的建筑物、设施均由出卖人投资，其所有权及相应的土地使用权归属出卖人</w:t>
      </w:r>
      <w:r>
        <w:rPr>
          <w:spacing w:val="-18"/>
          <w:sz w:val="24"/>
        </w:rPr>
        <w:t>。</w:t>
      </w:r>
    </w:p>
    <w:p w:rsidR="00732175" w:rsidRDefault="002D78BC">
      <w:pPr>
        <w:tabs>
          <w:tab w:val="left" w:pos="9000"/>
        </w:tabs>
        <w:spacing w:before="135" w:line="345" w:lineRule="auto"/>
        <w:ind w:left="601" w:right="184" w:hanging="3"/>
        <w:rPr>
          <w:sz w:val="24"/>
          <w:u w:val="single"/>
        </w:rPr>
      </w:pPr>
      <w:r>
        <w:rPr>
          <w:b/>
          <w:sz w:val="24"/>
        </w:rPr>
        <w:t>第二十四条</w:t>
      </w:r>
      <w:r>
        <w:rPr>
          <w:b/>
          <w:sz w:val="24"/>
        </w:rPr>
        <w:t xml:space="preserve"> </w:t>
      </w:r>
      <w:r>
        <w:rPr>
          <w:b/>
          <w:sz w:val="24"/>
        </w:rPr>
        <w:t>税费</w:t>
      </w:r>
    </w:p>
    <w:p w:rsidR="00732175" w:rsidRDefault="002D78BC">
      <w:pPr>
        <w:pStyle w:val="a4"/>
        <w:spacing w:line="345" w:lineRule="auto"/>
        <w:ind w:right="179" w:firstLine="480"/>
        <w:jc w:val="both"/>
        <w:rPr>
          <w:rFonts w:ascii="Times New Roman" w:eastAsia="Times New Roman"/>
        </w:rPr>
      </w:pPr>
      <w:r>
        <w:lastRenderedPageBreak/>
        <w:t>双方应当按照国家的有关规定，向相应部门</w:t>
      </w:r>
      <w:proofErr w:type="gramStart"/>
      <w:r>
        <w:t>缴纳因</w:t>
      </w:r>
      <w:proofErr w:type="gramEnd"/>
      <w:r>
        <w:t>该商品房买卖发生的税费。因预测面积与实测面积差异，导致买受人不能享受税收优惠政策而增加的税收负担，由</w:t>
      </w:r>
      <w:r>
        <w:rPr>
          <w:rFonts w:ascii="Times New Roman" w:eastAsia="Times New Roman"/>
          <w:u w:val="single"/>
        </w:rPr>
        <w:t xml:space="preserve">   </w:t>
      </w:r>
      <w:r>
        <w:rPr>
          <w:rFonts w:ascii="Times New Roman" w:eastAsia="Times New Roman" w:hint="eastAsia"/>
          <w:u w:val="single"/>
        </w:rPr>
        <w:t>买受人</w:t>
      </w:r>
      <w:r>
        <w:rPr>
          <w:rFonts w:ascii="Times New Roman" w:eastAsia="Times New Roman"/>
          <w:u w:val="single"/>
        </w:rPr>
        <w:t xml:space="preserve">     </w:t>
      </w:r>
      <w:r>
        <w:t>承担。</w:t>
      </w:r>
    </w:p>
    <w:p w:rsidR="00732175" w:rsidRDefault="002D78BC">
      <w:pPr>
        <w:pStyle w:val="3"/>
        <w:spacing w:before="134"/>
        <w:rPr>
          <w:rFonts w:ascii="宋体" w:eastAsia="宋体"/>
        </w:rPr>
      </w:pPr>
      <w:r>
        <w:rPr>
          <w:rFonts w:ascii="宋体" w:eastAsia="宋体" w:hint="eastAsia"/>
        </w:rPr>
        <w:t>第二十五条</w:t>
      </w:r>
      <w:r>
        <w:rPr>
          <w:rFonts w:ascii="宋体" w:eastAsia="宋体" w:hint="eastAsia"/>
        </w:rPr>
        <w:t xml:space="preserve"> </w:t>
      </w:r>
      <w:r>
        <w:rPr>
          <w:rFonts w:ascii="宋体" w:eastAsia="宋体" w:hint="eastAsia"/>
        </w:rPr>
        <w:t>销售和使用承诺</w:t>
      </w:r>
    </w:p>
    <w:p w:rsidR="00732175" w:rsidRDefault="002D78BC">
      <w:pPr>
        <w:pStyle w:val="a9"/>
        <w:numPr>
          <w:ilvl w:val="0"/>
          <w:numId w:val="29"/>
        </w:numPr>
        <w:tabs>
          <w:tab w:val="left" w:pos="844"/>
        </w:tabs>
        <w:spacing w:line="345" w:lineRule="auto"/>
        <w:ind w:right="233" w:firstLine="480"/>
        <w:jc w:val="both"/>
        <w:rPr>
          <w:sz w:val="24"/>
        </w:rPr>
      </w:pPr>
      <w:r>
        <w:rPr>
          <w:spacing w:val="3"/>
          <w:sz w:val="24"/>
        </w:rPr>
        <w:t>出卖人承诺不采取分割拆零销售、返本销售或者变相返本销售的方式销售商品</w:t>
      </w:r>
      <w:r>
        <w:rPr>
          <w:spacing w:val="-7"/>
          <w:sz w:val="24"/>
        </w:rPr>
        <w:t>房；不采取售后包租或者变相售后包租的方式销售未竣工商品房；全装修住宅不得对室</w:t>
      </w:r>
      <w:r>
        <w:rPr>
          <w:sz w:val="24"/>
        </w:rPr>
        <w:t>内装饰装修部分拆分销售。</w:t>
      </w:r>
    </w:p>
    <w:p w:rsidR="00732175" w:rsidRDefault="002D78BC">
      <w:pPr>
        <w:pStyle w:val="a9"/>
        <w:numPr>
          <w:ilvl w:val="0"/>
          <w:numId w:val="29"/>
        </w:numPr>
        <w:tabs>
          <w:tab w:val="left" w:pos="840"/>
        </w:tabs>
        <w:spacing w:before="0" w:line="345" w:lineRule="auto"/>
        <w:ind w:right="233" w:firstLine="480"/>
        <w:jc w:val="both"/>
        <w:rPr>
          <w:sz w:val="24"/>
        </w:rPr>
      </w:pPr>
      <w:r>
        <w:rPr>
          <w:spacing w:val="-4"/>
          <w:sz w:val="24"/>
        </w:rPr>
        <w:t>出卖人承诺按照规划用途进行建设和出售，</w:t>
      </w:r>
      <w:proofErr w:type="gramStart"/>
      <w:r>
        <w:rPr>
          <w:spacing w:val="-4"/>
          <w:sz w:val="24"/>
        </w:rPr>
        <w:t>不</w:t>
      </w:r>
      <w:proofErr w:type="gramEnd"/>
      <w:r>
        <w:rPr>
          <w:spacing w:val="-4"/>
          <w:sz w:val="24"/>
        </w:rPr>
        <w:t>擅自改变该商品房使用性质，并按照规划用途办理交易确认和不动产登记。出卖人不得擅自改变与该商品房有关的共用部</w:t>
      </w:r>
      <w:r>
        <w:rPr>
          <w:sz w:val="24"/>
        </w:rPr>
        <w:t>位和设施的使用性质。</w:t>
      </w:r>
    </w:p>
    <w:p w:rsidR="00732175" w:rsidRDefault="002D78BC">
      <w:pPr>
        <w:pStyle w:val="a9"/>
        <w:numPr>
          <w:ilvl w:val="0"/>
          <w:numId w:val="29"/>
        </w:numPr>
        <w:tabs>
          <w:tab w:val="left" w:pos="840"/>
        </w:tabs>
        <w:spacing w:before="0" w:line="345" w:lineRule="auto"/>
        <w:ind w:right="237" w:firstLine="480"/>
        <w:jc w:val="both"/>
        <w:rPr>
          <w:sz w:val="24"/>
        </w:rPr>
      </w:pPr>
      <w:r>
        <w:rPr>
          <w:spacing w:val="-5"/>
          <w:sz w:val="24"/>
        </w:rPr>
        <w:t>出卖人承诺对商品房的销售，不涉及依法或者依规划属于买受人共有的共用部位</w:t>
      </w:r>
      <w:r>
        <w:rPr>
          <w:sz w:val="24"/>
        </w:rPr>
        <w:t>和设施的处分。</w:t>
      </w:r>
    </w:p>
    <w:p w:rsidR="00732175" w:rsidRDefault="002D78BC">
      <w:pPr>
        <w:pStyle w:val="a9"/>
        <w:numPr>
          <w:ilvl w:val="0"/>
          <w:numId w:val="29"/>
        </w:numPr>
        <w:tabs>
          <w:tab w:val="left" w:pos="844"/>
        </w:tabs>
        <w:spacing w:before="0" w:line="345" w:lineRule="auto"/>
        <w:ind w:right="248" w:firstLine="480"/>
        <w:jc w:val="both"/>
        <w:rPr>
          <w:sz w:val="24"/>
        </w:rPr>
      </w:pPr>
      <w:r>
        <w:rPr>
          <w:spacing w:val="3"/>
          <w:sz w:val="24"/>
        </w:rPr>
        <w:t>出卖人承诺已将遮挡或妨碍房屋正常使用的情况告知买受人。具体内容见附件十。</w:t>
      </w:r>
    </w:p>
    <w:p w:rsidR="00732175" w:rsidRDefault="002D78BC">
      <w:pPr>
        <w:pStyle w:val="a9"/>
        <w:numPr>
          <w:ilvl w:val="0"/>
          <w:numId w:val="29"/>
        </w:numPr>
        <w:tabs>
          <w:tab w:val="left" w:pos="840"/>
        </w:tabs>
        <w:spacing w:before="40" w:line="345" w:lineRule="auto"/>
        <w:ind w:right="233" w:firstLine="480"/>
        <w:rPr>
          <w:sz w:val="24"/>
        </w:rPr>
      </w:pPr>
      <w:r>
        <w:rPr>
          <w:spacing w:val="-4"/>
          <w:sz w:val="24"/>
        </w:rPr>
        <w:t>买受人使用该商</w:t>
      </w:r>
      <w:r>
        <w:rPr>
          <w:spacing w:val="-4"/>
          <w:sz w:val="24"/>
        </w:rPr>
        <w:t>品房期间，不得擅自改变该商品房的用途、建筑主体结构和承重</w:t>
      </w:r>
      <w:r>
        <w:rPr>
          <w:sz w:val="24"/>
        </w:rPr>
        <w:t>结构。</w:t>
      </w:r>
    </w:p>
    <w:p w:rsidR="00732175" w:rsidRDefault="002D78BC">
      <w:pPr>
        <w:pStyle w:val="a9"/>
        <w:numPr>
          <w:ilvl w:val="0"/>
          <w:numId w:val="29"/>
        </w:numPr>
        <w:tabs>
          <w:tab w:val="left" w:pos="840"/>
          <w:tab w:val="left" w:pos="9000"/>
        </w:tabs>
        <w:spacing w:before="0" w:line="346" w:lineRule="auto"/>
        <w:ind w:leftChars="21" w:left="46" w:rightChars="41" w:right="90" w:firstLineChars="200" w:firstLine="480"/>
        <w:rPr>
          <w:sz w:val="24"/>
        </w:rPr>
      </w:pPr>
      <w:r>
        <w:rPr>
          <w:rFonts w:hint="eastAsia"/>
          <w:sz w:val="24"/>
          <w:u w:val="single"/>
        </w:rPr>
        <w:t>双方一致同意：合同中的“遮挡或妨碍房屋正常使用的情况”是指双方在合同附件</w:t>
      </w:r>
      <w:proofErr w:type="gramStart"/>
      <w:r>
        <w:rPr>
          <w:rFonts w:hint="eastAsia"/>
          <w:sz w:val="24"/>
          <w:u w:val="single"/>
        </w:rPr>
        <w:t>十具体</w:t>
      </w:r>
      <w:proofErr w:type="gramEnd"/>
      <w:r>
        <w:rPr>
          <w:rFonts w:hint="eastAsia"/>
          <w:sz w:val="24"/>
          <w:u w:val="single"/>
        </w:rPr>
        <w:t>约定的该商品房的不利因素情况，不包括因该商品房所在项目规划设计所造成的、公共设施、市政配套设施的安置和维护所造成的遮挡或妨碍</w:t>
      </w:r>
      <w:r>
        <w:rPr>
          <w:sz w:val="24"/>
          <w:u w:val="single"/>
        </w:rPr>
        <w:tab/>
      </w:r>
      <w:r>
        <w:rPr>
          <w:sz w:val="24"/>
        </w:rPr>
        <w:t>。</w:t>
      </w:r>
    </w:p>
    <w:p w:rsidR="00732175" w:rsidRDefault="002D78BC">
      <w:pPr>
        <w:pStyle w:val="a9"/>
        <w:numPr>
          <w:ilvl w:val="0"/>
          <w:numId w:val="29"/>
        </w:numPr>
        <w:tabs>
          <w:tab w:val="left" w:pos="840"/>
          <w:tab w:val="left" w:pos="9000"/>
        </w:tabs>
        <w:spacing w:line="346" w:lineRule="auto"/>
        <w:ind w:leftChars="21" w:left="46" w:rightChars="41" w:right="90" w:firstLineChars="200" w:firstLine="480"/>
        <w:rPr>
          <w:b/>
          <w:sz w:val="24"/>
        </w:rPr>
      </w:pPr>
      <w:r>
        <w:rPr>
          <w:rFonts w:hint="eastAsia"/>
          <w:bCs/>
          <w:sz w:val="24"/>
          <w:u w:val="single"/>
        </w:rPr>
        <w:t>对与该商品房相邻尚未出售的其余商品房，出卖人可根据需要作为示范单位对外开放展示。买受人自愿同意不干涉该示范单位对外开放展示活动的正常进行及出卖人对外开放展示时间的设定；</w:t>
      </w:r>
    </w:p>
    <w:p w:rsidR="00732175" w:rsidRDefault="002D78BC">
      <w:pPr>
        <w:pStyle w:val="a9"/>
        <w:tabs>
          <w:tab w:val="left" w:pos="840"/>
          <w:tab w:val="left" w:pos="9000"/>
        </w:tabs>
        <w:spacing w:line="346" w:lineRule="auto"/>
        <w:ind w:leftChars="21" w:left="46" w:rightChars="41" w:right="90" w:firstLineChars="200" w:firstLine="480"/>
        <w:rPr>
          <w:sz w:val="24"/>
          <w:u w:val="single"/>
        </w:rPr>
      </w:pPr>
      <w:r>
        <w:rPr>
          <w:rFonts w:hint="eastAsia"/>
          <w:sz w:val="24"/>
          <w:u w:val="single"/>
        </w:rPr>
        <w:t>买受人购买的该商品房与出卖人的仍未开发的发展用地相邻的，买受人在签订合同之前已充分知悉相邻的发展用地在日后的发展建设、施工过程中可能会产生影响买受人生活、居住的噪音等问题，买受人</w:t>
      </w:r>
      <w:proofErr w:type="gramStart"/>
      <w:r>
        <w:rPr>
          <w:rFonts w:hint="eastAsia"/>
          <w:sz w:val="24"/>
          <w:u w:val="single"/>
        </w:rPr>
        <w:t>不</w:t>
      </w:r>
      <w:proofErr w:type="gramEnd"/>
      <w:r>
        <w:rPr>
          <w:rFonts w:hint="eastAsia"/>
          <w:sz w:val="24"/>
          <w:u w:val="single"/>
        </w:rPr>
        <w:t>因此追究出卖人的任何责任；</w:t>
      </w:r>
    </w:p>
    <w:p w:rsidR="00732175" w:rsidRDefault="002D78BC">
      <w:pPr>
        <w:pStyle w:val="a9"/>
        <w:tabs>
          <w:tab w:val="left" w:pos="840"/>
          <w:tab w:val="left" w:pos="9000"/>
        </w:tabs>
        <w:spacing w:line="346" w:lineRule="auto"/>
        <w:ind w:leftChars="21" w:left="46" w:rightChars="41" w:right="90" w:firstLineChars="200" w:firstLine="480"/>
        <w:rPr>
          <w:spacing w:val="-18"/>
          <w:sz w:val="24"/>
        </w:rPr>
      </w:pPr>
      <w:r>
        <w:rPr>
          <w:rFonts w:hint="eastAsia"/>
          <w:sz w:val="24"/>
          <w:u w:val="single"/>
        </w:rPr>
        <w:t>在该项目最后一期竣工交付之前，出卖人有权在项目内进行该项目及出卖人关联公司的广告宣传活动且免于支付买受人任何费用，但以不影响已入住业主日常生活为限</w:t>
      </w:r>
      <w:r>
        <w:rPr>
          <w:spacing w:val="-18"/>
          <w:sz w:val="24"/>
        </w:rPr>
        <w:t>。</w:t>
      </w:r>
    </w:p>
    <w:p w:rsidR="00732175" w:rsidRDefault="002D78BC">
      <w:pPr>
        <w:pStyle w:val="a9"/>
        <w:tabs>
          <w:tab w:val="left" w:pos="840"/>
          <w:tab w:val="left" w:pos="9000"/>
        </w:tabs>
        <w:spacing w:line="345" w:lineRule="auto"/>
        <w:ind w:left="601" w:right="184" w:firstLine="0"/>
        <w:rPr>
          <w:b/>
          <w:sz w:val="24"/>
        </w:rPr>
      </w:pPr>
      <w:r>
        <w:rPr>
          <w:b/>
          <w:sz w:val="24"/>
        </w:rPr>
        <w:t>第二十六条</w:t>
      </w:r>
      <w:r>
        <w:rPr>
          <w:b/>
          <w:sz w:val="24"/>
        </w:rPr>
        <w:t xml:space="preserve"> </w:t>
      </w:r>
      <w:r>
        <w:rPr>
          <w:b/>
          <w:sz w:val="24"/>
        </w:rPr>
        <w:t>送达</w:t>
      </w:r>
    </w:p>
    <w:p w:rsidR="00732175" w:rsidRDefault="002D78BC">
      <w:pPr>
        <w:pStyle w:val="a4"/>
        <w:tabs>
          <w:tab w:val="left" w:pos="8469"/>
          <w:tab w:val="left" w:pos="8714"/>
        </w:tabs>
        <w:spacing w:line="345" w:lineRule="auto"/>
        <w:ind w:right="232" w:firstLine="480"/>
        <w:jc w:val="both"/>
      </w:pPr>
      <w:r>
        <w:t>出卖人和买受人保证在本合同中记载的通讯地址</w:t>
      </w:r>
      <w:r>
        <w:rPr>
          <w:spacing w:val="-24"/>
        </w:rPr>
        <w:t>、</w:t>
      </w:r>
      <w:r>
        <w:t>联系电话</w:t>
      </w:r>
      <w:proofErr w:type="gramStart"/>
      <w:r>
        <w:t>均真实</w:t>
      </w:r>
      <w:proofErr w:type="gramEnd"/>
      <w:r>
        <w:t>有效</w:t>
      </w:r>
      <w:r>
        <w:rPr>
          <w:spacing w:val="-24"/>
        </w:rPr>
        <w:t>。</w:t>
      </w:r>
      <w:r>
        <w:t>任何根</w:t>
      </w:r>
      <w:r>
        <w:rPr>
          <w:spacing w:val="-16"/>
        </w:rPr>
        <w:t>据</w:t>
      </w:r>
      <w:r>
        <w:lastRenderedPageBreak/>
        <w:t>本合同发出的文件</w:t>
      </w:r>
      <w:r>
        <w:rPr>
          <w:spacing w:val="-8"/>
        </w:rPr>
        <w:t>，</w:t>
      </w:r>
      <w:r>
        <w:t>均应采用书面形式</w:t>
      </w:r>
      <w:r>
        <w:rPr>
          <w:spacing w:val="-8"/>
        </w:rPr>
        <w:t>，以</w:t>
      </w:r>
      <w:r>
        <w:t>【</w:t>
      </w:r>
      <w:r>
        <w:rPr>
          <w:rFonts w:hint="eastAsia"/>
        </w:rPr>
        <w:t>√</w:t>
      </w:r>
      <w:r>
        <w:t>快递</w:t>
      </w:r>
      <w:r>
        <w:rPr>
          <w:spacing w:val="-15"/>
        </w:rPr>
        <w:t>】</w:t>
      </w:r>
      <w:r>
        <w:t>【</w:t>
      </w:r>
      <w:r>
        <w:rPr>
          <w:rFonts w:hint="eastAsia"/>
        </w:rPr>
        <w:t>×</w:t>
      </w:r>
      <w:r>
        <w:t>邮寄挂号信</w:t>
      </w:r>
      <w:r>
        <w:rPr>
          <w:spacing w:val="-12"/>
        </w:rPr>
        <w:t>】</w:t>
      </w:r>
      <w:r>
        <w:t>【</w:t>
      </w:r>
      <w:r>
        <w:rPr>
          <w:u w:val="single"/>
        </w:rPr>
        <w:t xml:space="preserve"> </w:t>
      </w:r>
      <w:r>
        <w:rPr>
          <w:rFonts w:hint="eastAsia"/>
          <w:u w:val="single"/>
        </w:rPr>
        <w:t>×</w:t>
      </w:r>
      <w:r>
        <w:rPr>
          <w:u w:val="single"/>
        </w:rPr>
        <w:tab/>
      </w:r>
      <w:r>
        <w:rPr>
          <w:u w:val="single"/>
        </w:rPr>
        <w:tab/>
      </w:r>
      <w:r>
        <w:rPr>
          <w:spacing w:val="-8"/>
        </w:rPr>
        <w:t>】方</w:t>
      </w:r>
      <w:r>
        <w:t>式送达对方</w:t>
      </w:r>
      <w:r>
        <w:rPr>
          <w:spacing w:val="-17"/>
        </w:rPr>
        <w:t>。</w:t>
      </w:r>
      <w:r>
        <w:t>任何一方变更通讯地址</w:t>
      </w:r>
      <w:r>
        <w:rPr>
          <w:spacing w:val="-17"/>
        </w:rPr>
        <w:t>、</w:t>
      </w:r>
      <w:r>
        <w:t>联系电话的</w:t>
      </w:r>
      <w:r>
        <w:rPr>
          <w:spacing w:val="-17"/>
        </w:rPr>
        <w:t>，</w:t>
      </w:r>
      <w:r>
        <w:t>应在变更之日起</w:t>
      </w:r>
      <w:r>
        <w:rPr>
          <w:u w:val="single"/>
        </w:rPr>
        <w:t xml:space="preserve"> </w:t>
      </w:r>
      <w:r>
        <w:rPr>
          <w:rFonts w:hint="eastAsia"/>
          <w:u w:val="single"/>
        </w:rPr>
        <w:t>7</w:t>
      </w:r>
      <w:r>
        <w:rPr>
          <w:u w:val="single"/>
        </w:rPr>
        <w:tab/>
      </w:r>
      <w:r>
        <w:t>日内</w:t>
      </w:r>
      <w:r>
        <w:rPr>
          <w:spacing w:val="-15"/>
        </w:rPr>
        <w:t>书</w:t>
      </w:r>
      <w:r>
        <w:t>面通知对方。变更的一方未履行通知义务导致送达不能的，应承担相应的法律责任。</w:t>
      </w:r>
    </w:p>
    <w:p w:rsidR="00732175" w:rsidRDefault="002D78BC">
      <w:pPr>
        <w:pStyle w:val="3"/>
        <w:spacing w:line="303" w:lineRule="exact"/>
        <w:rPr>
          <w:rFonts w:ascii="宋体" w:eastAsia="宋体"/>
        </w:rPr>
      </w:pPr>
      <w:r>
        <w:rPr>
          <w:rFonts w:ascii="宋体" w:eastAsia="宋体" w:hint="eastAsia"/>
        </w:rPr>
        <w:t>第二十七条</w:t>
      </w:r>
      <w:r>
        <w:rPr>
          <w:rFonts w:ascii="宋体" w:eastAsia="宋体" w:hint="eastAsia"/>
        </w:rPr>
        <w:t xml:space="preserve"> </w:t>
      </w:r>
      <w:r>
        <w:rPr>
          <w:rFonts w:ascii="宋体" w:eastAsia="宋体" w:hint="eastAsia"/>
        </w:rPr>
        <w:t>买受人信息保护</w:t>
      </w:r>
    </w:p>
    <w:p w:rsidR="00732175" w:rsidRDefault="002D78BC">
      <w:pPr>
        <w:pStyle w:val="a4"/>
        <w:spacing w:before="137" w:line="345" w:lineRule="auto"/>
        <w:ind w:right="233" w:firstLine="480"/>
        <w:jc w:val="both"/>
      </w:pPr>
      <w:r>
        <w:rPr>
          <w:spacing w:val="-5"/>
        </w:rPr>
        <w:t>出卖人对买受人信息负有保密义务。非因法律、法规规定或国家安全机关、公安机</w:t>
      </w:r>
      <w:r>
        <w:rPr>
          <w:spacing w:val="-8"/>
        </w:rPr>
        <w:t>关、检察机关、审判机关、纪检监察部门执行公务的需要，</w:t>
      </w:r>
      <w:proofErr w:type="gramStart"/>
      <w:r>
        <w:rPr>
          <w:spacing w:val="-8"/>
        </w:rPr>
        <w:t>未经买</w:t>
      </w:r>
      <w:proofErr w:type="gramEnd"/>
      <w:r>
        <w:rPr>
          <w:spacing w:val="-8"/>
        </w:rPr>
        <w:t>受人书面同意，出卖</w:t>
      </w:r>
      <w:r>
        <w:rPr>
          <w:spacing w:val="-3"/>
        </w:rPr>
        <w:t>人及其销售人员和相关工作人员不得对外披露买受人信息，或将买受人信息用于履行本</w:t>
      </w:r>
      <w:r>
        <w:t>合同之外的其他用途。</w:t>
      </w:r>
    </w:p>
    <w:p w:rsidR="00732175" w:rsidRDefault="002D78BC">
      <w:pPr>
        <w:pStyle w:val="3"/>
        <w:spacing w:line="303" w:lineRule="exact"/>
        <w:rPr>
          <w:rFonts w:ascii="宋体" w:eastAsia="宋体"/>
        </w:rPr>
      </w:pPr>
      <w:r>
        <w:rPr>
          <w:rFonts w:ascii="宋体" w:eastAsia="宋体" w:hint="eastAsia"/>
        </w:rPr>
        <w:t>第二十八条</w:t>
      </w:r>
      <w:r>
        <w:rPr>
          <w:rFonts w:ascii="宋体" w:eastAsia="宋体" w:hint="eastAsia"/>
        </w:rPr>
        <w:t xml:space="preserve"> </w:t>
      </w:r>
      <w:r>
        <w:rPr>
          <w:rFonts w:ascii="宋体" w:eastAsia="宋体" w:hint="eastAsia"/>
        </w:rPr>
        <w:t>争议解决方式</w:t>
      </w:r>
    </w:p>
    <w:p w:rsidR="00732175" w:rsidRDefault="002D78BC">
      <w:pPr>
        <w:pStyle w:val="a4"/>
        <w:tabs>
          <w:tab w:val="left" w:pos="5639"/>
        </w:tabs>
        <w:spacing w:before="134" w:line="345" w:lineRule="auto"/>
        <w:ind w:right="233" w:firstLine="480"/>
      </w:pPr>
      <w:r>
        <w:t>本合同在履行过程中发生的争议</w:t>
      </w:r>
      <w:r>
        <w:rPr>
          <w:spacing w:val="-24"/>
        </w:rPr>
        <w:t>，</w:t>
      </w:r>
      <w:r>
        <w:t>由双方当事人协商解决</w:t>
      </w:r>
      <w:r>
        <w:rPr>
          <w:spacing w:val="-24"/>
        </w:rPr>
        <w:t>，</w:t>
      </w:r>
      <w:r>
        <w:t>也可通过消费者权益</w:t>
      </w:r>
      <w:r>
        <w:rPr>
          <w:spacing w:val="-16"/>
        </w:rPr>
        <w:t>保</w:t>
      </w:r>
      <w:r>
        <w:t>护委员会等相关机构调解；或按照下列第</w:t>
      </w:r>
      <w:r>
        <w:rPr>
          <w:u w:val="single"/>
        </w:rPr>
        <w:t xml:space="preserve"> </w:t>
      </w:r>
      <w:r>
        <w:rPr>
          <w:rFonts w:hint="eastAsia"/>
          <w:u w:val="single"/>
        </w:rPr>
        <w:t>1</w:t>
      </w:r>
      <w:r>
        <w:rPr>
          <w:u w:val="single"/>
        </w:rPr>
        <w:tab/>
      </w:r>
      <w:r>
        <w:t>种方式解决：</w:t>
      </w:r>
    </w:p>
    <w:p w:rsidR="00732175" w:rsidRDefault="002D78BC">
      <w:pPr>
        <w:pStyle w:val="a9"/>
        <w:numPr>
          <w:ilvl w:val="0"/>
          <w:numId w:val="30"/>
        </w:numPr>
        <w:tabs>
          <w:tab w:val="left" w:pos="959"/>
        </w:tabs>
        <w:spacing w:before="0"/>
        <w:rPr>
          <w:sz w:val="24"/>
        </w:rPr>
      </w:pPr>
      <w:r>
        <w:rPr>
          <w:sz w:val="24"/>
        </w:rPr>
        <w:t>依法向房屋所在地人民法院起诉。</w:t>
      </w:r>
    </w:p>
    <w:p w:rsidR="00732175" w:rsidRDefault="002D78BC">
      <w:pPr>
        <w:pStyle w:val="a9"/>
        <w:numPr>
          <w:ilvl w:val="0"/>
          <w:numId w:val="30"/>
        </w:numPr>
        <w:tabs>
          <w:tab w:val="left" w:pos="959"/>
          <w:tab w:val="left" w:pos="5639"/>
        </w:tabs>
        <w:spacing w:line="345" w:lineRule="auto"/>
        <w:ind w:left="601" w:right="1864" w:hanging="3"/>
        <w:rPr>
          <w:b/>
          <w:sz w:val="24"/>
        </w:rPr>
      </w:pPr>
      <w:r>
        <w:rPr>
          <w:sz w:val="24"/>
        </w:rPr>
        <w:t>提交</w:t>
      </w:r>
      <w:r>
        <w:rPr>
          <w:sz w:val="24"/>
          <w:u w:val="single"/>
        </w:rPr>
        <w:t xml:space="preserve"> </w:t>
      </w:r>
      <w:r>
        <w:rPr>
          <w:rFonts w:hint="eastAsia"/>
          <w:sz w:val="24"/>
          <w:u w:val="single"/>
        </w:rPr>
        <w:t>×</w:t>
      </w:r>
      <w:r>
        <w:rPr>
          <w:sz w:val="24"/>
          <w:u w:val="single"/>
        </w:rPr>
        <w:tab/>
      </w:r>
      <w:r>
        <w:rPr>
          <w:sz w:val="24"/>
        </w:rPr>
        <w:t>仲裁委员会仲裁</w:t>
      </w:r>
      <w:r>
        <w:rPr>
          <w:spacing w:val="-17"/>
          <w:sz w:val="24"/>
        </w:rPr>
        <w:t>。</w:t>
      </w:r>
      <w:r>
        <w:rPr>
          <w:b/>
          <w:sz w:val="24"/>
        </w:rPr>
        <w:t>第二十九条</w:t>
      </w:r>
      <w:r>
        <w:rPr>
          <w:b/>
          <w:sz w:val="24"/>
        </w:rPr>
        <w:t xml:space="preserve"> </w:t>
      </w:r>
      <w:r>
        <w:rPr>
          <w:b/>
          <w:sz w:val="24"/>
        </w:rPr>
        <w:t>补充协议</w:t>
      </w:r>
    </w:p>
    <w:p w:rsidR="00732175" w:rsidRDefault="002D78BC">
      <w:pPr>
        <w:pStyle w:val="a4"/>
        <w:spacing w:line="345" w:lineRule="auto"/>
        <w:ind w:right="172" w:firstLine="480"/>
      </w:pPr>
      <w:r>
        <w:t>对本合同中未约定或约定不明的内容，双方可根据具体情况签订书面补充协议（补充协议见附件十三）。</w:t>
      </w:r>
    </w:p>
    <w:p w:rsidR="00732175" w:rsidRDefault="002D78BC">
      <w:pPr>
        <w:pStyle w:val="a4"/>
        <w:spacing w:line="345" w:lineRule="auto"/>
        <w:ind w:right="173" w:firstLine="480"/>
      </w:pPr>
      <w:r>
        <w:t>补充协议中含有不合理的减轻或免除本合同中约定应当由出卖人承担的责任，或不合理的加重买受人责任、排除买受人主要权利内容的，仍以本合同为准。</w:t>
      </w:r>
    </w:p>
    <w:p w:rsidR="00732175" w:rsidRDefault="002D78BC">
      <w:pPr>
        <w:pStyle w:val="3"/>
        <w:spacing w:line="305" w:lineRule="exact"/>
        <w:rPr>
          <w:rFonts w:ascii="宋体" w:eastAsia="宋体"/>
        </w:rPr>
      </w:pPr>
      <w:r>
        <w:rPr>
          <w:rFonts w:ascii="宋体" w:eastAsia="宋体" w:hint="eastAsia"/>
        </w:rPr>
        <w:t>第三十条</w:t>
      </w:r>
      <w:r>
        <w:rPr>
          <w:rFonts w:ascii="宋体" w:eastAsia="宋体" w:hint="eastAsia"/>
        </w:rPr>
        <w:t xml:space="preserve"> </w:t>
      </w:r>
      <w:r>
        <w:rPr>
          <w:rFonts w:ascii="宋体" w:eastAsia="宋体" w:hint="eastAsia"/>
        </w:rPr>
        <w:t>合同生效</w:t>
      </w:r>
    </w:p>
    <w:p w:rsidR="00732175" w:rsidRDefault="002D78BC">
      <w:pPr>
        <w:pStyle w:val="a4"/>
        <w:spacing w:before="133"/>
        <w:ind w:left="598"/>
      </w:pPr>
      <w:r>
        <w:t>本合同自双方签字或盖章之日起生效。本合同的解除应当采用书面形式。</w:t>
      </w:r>
    </w:p>
    <w:p w:rsidR="00732175" w:rsidRDefault="002D78BC">
      <w:pPr>
        <w:pStyle w:val="a4"/>
        <w:tabs>
          <w:tab w:val="left" w:pos="2639"/>
          <w:tab w:val="left" w:pos="4439"/>
          <w:tab w:val="left" w:pos="6839"/>
          <w:tab w:val="left" w:pos="8760"/>
        </w:tabs>
        <w:spacing w:before="134"/>
        <w:ind w:left="598"/>
      </w:pPr>
      <w:r>
        <w:t>本合同及附件共</w:t>
      </w:r>
      <w:r w:rsidR="00B72406" w:rsidRPr="00B72406">
        <w:rPr>
          <w:rFonts w:hint="eastAsia"/>
          <w:u w:val="single"/>
        </w:rPr>
        <w:t>46</w:t>
      </w:r>
      <w:r>
        <w:t>页，一式</w:t>
      </w:r>
      <w:r>
        <w:rPr>
          <w:u w:val="single"/>
        </w:rPr>
        <w:t xml:space="preserve"> </w:t>
      </w:r>
      <w:r>
        <w:rPr>
          <w:u w:val="single"/>
        </w:rPr>
        <w:tab/>
      </w:r>
      <w:r>
        <w:t>份，其中出卖人</w:t>
      </w:r>
      <w:r>
        <w:rPr>
          <w:rFonts w:hint="eastAsia"/>
          <w:u w:val="single"/>
        </w:rPr>
        <w:t>壹</w:t>
      </w:r>
      <w:r>
        <w:t>份，买受人</w:t>
      </w:r>
      <w:r>
        <w:rPr>
          <w:u w:val="single"/>
        </w:rPr>
        <w:t xml:space="preserve"> </w:t>
      </w:r>
      <w:r>
        <w:rPr>
          <w:rFonts w:hint="eastAsia"/>
          <w:u w:val="single"/>
        </w:rPr>
        <w:t>壹</w:t>
      </w:r>
      <w:r>
        <w:t>份，</w:t>
      </w:r>
    </w:p>
    <w:p w:rsidR="00732175" w:rsidRDefault="002D78BC">
      <w:pPr>
        <w:pStyle w:val="a4"/>
        <w:tabs>
          <w:tab w:val="left" w:pos="1318"/>
          <w:tab w:val="left" w:pos="2269"/>
          <w:tab w:val="left" w:pos="3810"/>
          <w:tab w:val="left" w:pos="4760"/>
        </w:tabs>
        <w:spacing w:before="134"/>
      </w:pPr>
      <w:r>
        <w:t>【</w:t>
      </w:r>
      <w:r>
        <w:rPr>
          <w:rFonts w:hint="eastAsia"/>
          <w:u w:val="single"/>
        </w:rPr>
        <w:t>椒江区房地产管理局</w:t>
      </w:r>
      <w:r>
        <w:rPr>
          <w:spacing w:val="-10"/>
        </w:rPr>
        <w:t>】</w:t>
      </w:r>
      <w:r>
        <w:rPr>
          <w:rFonts w:hint="eastAsia"/>
          <w:spacing w:val="-10"/>
          <w:u w:val="single"/>
        </w:rPr>
        <w:t>壹</w:t>
      </w:r>
      <w:r>
        <w:t>份</w:t>
      </w:r>
      <w:r>
        <w:rPr>
          <w:spacing w:val="-20"/>
        </w:rPr>
        <w:t>，</w:t>
      </w:r>
      <w:r>
        <w:t>【</w:t>
      </w:r>
      <w:r>
        <w:rPr>
          <w:rFonts w:hint="eastAsia"/>
          <w:u w:val="single"/>
        </w:rPr>
        <w:t>其他</w:t>
      </w:r>
      <w:r>
        <w:rPr>
          <w:spacing w:val="-10"/>
        </w:rPr>
        <w:t>】</w:t>
      </w:r>
      <w:r>
        <w:rPr>
          <w:spacing w:val="-10"/>
          <w:u w:val="single"/>
        </w:rPr>
        <w:t xml:space="preserve"> </w:t>
      </w:r>
      <w:r>
        <w:rPr>
          <w:spacing w:val="-10"/>
          <w:u w:val="single"/>
        </w:rPr>
        <w:tab/>
      </w:r>
      <w:r>
        <w:t>份</w:t>
      </w:r>
      <w:r>
        <w:rPr>
          <w:spacing w:val="-10"/>
        </w:rPr>
        <w:t>。</w:t>
      </w:r>
      <w:r>
        <w:t>合同附件与本合同具有同等法律效力。</w:t>
      </w:r>
    </w:p>
    <w:p w:rsidR="00732175" w:rsidRDefault="00732175">
      <w:pPr>
        <w:sectPr w:rsidR="00732175">
          <w:pgSz w:w="11910" w:h="16840"/>
          <w:pgMar w:top="1540" w:right="1180" w:bottom="1300" w:left="1300" w:header="0" w:footer="1038" w:gutter="0"/>
          <w:cols w:space="720"/>
        </w:sectPr>
      </w:pPr>
    </w:p>
    <w:p w:rsidR="00732175" w:rsidRDefault="00732175">
      <w:pPr>
        <w:pStyle w:val="a4"/>
        <w:ind w:left="0"/>
        <w:rPr>
          <w:sz w:val="20"/>
        </w:rPr>
      </w:pPr>
    </w:p>
    <w:p w:rsidR="00732175" w:rsidRDefault="00732175">
      <w:pPr>
        <w:pStyle w:val="a4"/>
        <w:ind w:left="0"/>
        <w:rPr>
          <w:sz w:val="20"/>
        </w:rPr>
      </w:pPr>
    </w:p>
    <w:p w:rsidR="00732175" w:rsidRDefault="00732175">
      <w:pPr>
        <w:pStyle w:val="a4"/>
        <w:spacing w:before="4"/>
        <w:ind w:left="0"/>
        <w:rPr>
          <w:sz w:val="27"/>
        </w:rPr>
      </w:pPr>
    </w:p>
    <w:p w:rsidR="00732175" w:rsidRDefault="002D78BC">
      <w:pPr>
        <w:pStyle w:val="a4"/>
        <w:tabs>
          <w:tab w:val="left" w:pos="4919"/>
        </w:tabs>
        <w:spacing w:before="67"/>
        <w:ind w:left="598"/>
      </w:pPr>
      <w:r>
        <w:t>出卖人（签字或盖章）：</w:t>
      </w:r>
      <w:r>
        <w:tab/>
      </w:r>
      <w:r>
        <w:t>买受人（签字或盖章）：</w:t>
      </w:r>
    </w:p>
    <w:p w:rsidR="00732175" w:rsidRDefault="00732175">
      <w:pPr>
        <w:pStyle w:val="a4"/>
        <w:ind w:left="0"/>
      </w:pPr>
    </w:p>
    <w:p w:rsidR="00732175" w:rsidRDefault="00732175">
      <w:pPr>
        <w:pStyle w:val="a4"/>
        <w:ind w:left="0"/>
        <w:rPr>
          <w:sz w:val="29"/>
        </w:rPr>
      </w:pPr>
    </w:p>
    <w:p w:rsidR="00732175" w:rsidRDefault="002D78BC">
      <w:pPr>
        <w:pStyle w:val="a4"/>
        <w:tabs>
          <w:tab w:val="left" w:pos="4799"/>
        </w:tabs>
        <w:ind w:left="598"/>
      </w:pPr>
      <w:r>
        <w:t>【法定代表人】（签字或盖章）：</w:t>
      </w:r>
      <w:r>
        <w:tab/>
      </w:r>
      <w:r>
        <w:t>【法定代表人】（签字或盖章）：</w:t>
      </w:r>
    </w:p>
    <w:p w:rsidR="00732175" w:rsidRDefault="00732175">
      <w:pPr>
        <w:pStyle w:val="a4"/>
        <w:ind w:left="0"/>
      </w:pPr>
    </w:p>
    <w:p w:rsidR="00732175" w:rsidRDefault="00732175">
      <w:pPr>
        <w:pStyle w:val="a4"/>
        <w:ind w:left="0"/>
        <w:rPr>
          <w:sz w:val="29"/>
        </w:rPr>
      </w:pPr>
    </w:p>
    <w:p w:rsidR="00732175" w:rsidRDefault="002D78BC">
      <w:pPr>
        <w:pStyle w:val="a4"/>
        <w:tabs>
          <w:tab w:val="left" w:pos="4799"/>
        </w:tabs>
        <w:ind w:left="598"/>
      </w:pPr>
      <w:r>
        <w:t>【委托代理人】（签字或盖章）：</w:t>
      </w:r>
      <w:r>
        <w:tab/>
      </w:r>
      <w:r>
        <w:t>【委托代理人】（签字或盖章）：</w:t>
      </w:r>
    </w:p>
    <w:p w:rsidR="00732175" w:rsidRDefault="00732175">
      <w:pPr>
        <w:pStyle w:val="a4"/>
        <w:ind w:left="0"/>
      </w:pPr>
    </w:p>
    <w:p w:rsidR="00732175" w:rsidRDefault="00732175">
      <w:pPr>
        <w:pStyle w:val="a4"/>
        <w:ind w:left="0"/>
        <w:rPr>
          <w:sz w:val="29"/>
        </w:rPr>
      </w:pPr>
    </w:p>
    <w:p w:rsidR="00732175" w:rsidRDefault="002D78BC">
      <w:pPr>
        <w:pStyle w:val="a4"/>
        <w:ind w:left="4799"/>
      </w:pPr>
      <w:r>
        <w:t>【法定代理人】（签字或盖章）：</w:t>
      </w:r>
    </w:p>
    <w:p w:rsidR="00732175" w:rsidRDefault="00732175">
      <w:pPr>
        <w:pStyle w:val="a4"/>
        <w:ind w:left="0"/>
      </w:pPr>
    </w:p>
    <w:p w:rsidR="00732175" w:rsidRDefault="00732175">
      <w:pPr>
        <w:pStyle w:val="a4"/>
        <w:ind w:left="0"/>
        <w:rPr>
          <w:sz w:val="29"/>
        </w:rPr>
      </w:pPr>
    </w:p>
    <w:p w:rsidR="00732175" w:rsidRDefault="002D78BC">
      <w:pPr>
        <w:pStyle w:val="a4"/>
        <w:tabs>
          <w:tab w:val="left" w:pos="2519"/>
          <w:tab w:val="left" w:pos="3239"/>
          <w:tab w:val="left" w:pos="3959"/>
          <w:tab w:val="left" w:pos="4799"/>
          <w:tab w:val="left" w:pos="6719"/>
          <w:tab w:val="left" w:pos="7319"/>
          <w:tab w:val="left" w:pos="8040"/>
        </w:tabs>
        <w:ind w:left="598"/>
      </w:pPr>
      <w:r>
        <w:t>签订时间：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tab/>
      </w:r>
      <w:r>
        <w:t>签订时间：</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rsidR="00732175" w:rsidRDefault="00732175">
      <w:pPr>
        <w:pStyle w:val="a4"/>
        <w:ind w:left="0"/>
        <w:rPr>
          <w:sz w:val="20"/>
        </w:rPr>
      </w:pPr>
    </w:p>
    <w:p w:rsidR="00732175" w:rsidRDefault="00732175">
      <w:pPr>
        <w:pStyle w:val="a4"/>
        <w:spacing w:before="12"/>
        <w:ind w:left="0"/>
        <w:rPr>
          <w:sz w:val="19"/>
        </w:rPr>
      </w:pPr>
    </w:p>
    <w:p w:rsidR="00732175" w:rsidRDefault="002D78BC">
      <w:pPr>
        <w:spacing w:line="345" w:lineRule="auto"/>
        <w:jc w:val="both"/>
        <w:rPr>
          <w:sz w:val="24"/>
        </w:rPr>
        <w:sectPr w:rsidR="00732175">
          <w:pgSz w:w="11910" w:h="16840"/>
          <w:pgMar w:top="1520" w:right="1180" w:bottom="1300" w:left="1300" w:header="0" w:footer="1038" w:gutter="0"/>
          <w:cols w:space="720"/>
        </w:sectPr>
      </w:pPr>
      <w:r>
        <w:t>签订地点：</w:t>
      </w:r>
      <w:r>
        <w:rPr>
          <w:u w:val="single"/>
        </w:rPr>
        <w:t xml:space="preserve"> </w:t>
      </w:r>
      <w:r>
        <w:rPr>
          <w:u w:val="single"/>
        </w:rPr>
        <w:tab/>
      </w:r>
      <w:r>
        <w:tab/>
      </w:r>
      <w:r>
        <w:t>签订地点：</w:t>
      </w:r>
      <w:r>
        <w:rPr>
          <w:rFonts w:ascii="Times New Roman" w:eastAsia="Times New Roman"/>
          <w:u w:val="single"/>
        </w:rPr>
        <w:t xml:space="preserve"> </w:t>
      </w:r>
      <w:r>
        <w:rPr>
          <w:rFonts w:ascii="Times New Roman" w:eastAsia="Times New Roman"/>
          <w:u w:val="single"/>
        </w:rPr>
        <w:tab/>
      </w:r>
    </w:p>
    <w:p w:rsidR="00732175" w:rsidRDefault="00732175">
      <w:pPr>
        <w:pStyle w:val="a4"/>
        <w:spacing w:before="5"/>
        <w:ind w:left="0"/>
        <w:rPr>
          <w:rFonts w:ascii="Times New Roman"/>
          <w:sz w:val="29"/>
        </w:rPr>
      </w:pPr>
    </w:p>
    <w:p w:rsidR="00732175" w:rsidRDefault="002D78BC">
      <w:pPr>
        <w:pStyle w:val="3"/>
        <w:spacing w:before="67"/>
        <w:ind w:left="118"/>
      </w:pPr>
      <w:r>
        <w:t>附件一</w:t>
      </w:r>
      <w:r>
        <w:t xml:space="preserve"> </w:t>
      </w:r>
      <w:r>
        <w:t>房屋平面图（应当标明方位）</w:t>
      </w:r>
    </w:p>
    <w:p w:rsidR="00732175" w:rsidRDefault="002D78BC">
      <w:pPr>
        <w:pStyle w:val="a9"/>
        <w:numPr>
          <w:ilvl w:val="0"/>
          <w:numId w:val="31"/>
        </w:numPr>
        <w:tabs>
          <w:tab w:val="left" w:pos="840"/>
        </w:tabs>
        <w:spacing w:before="136"/>
        <w:rPr>
          <w:sz w:val="24"/>
        </w:rPr>
      </w:pPr>
      <w:r>
        <w:rPr>
          <w:sz w:val="24"/>
        </w:rPr>
        <w:t>房屋分层分户图（应当标明详细尺寸，并约定误差范围）</w:t>
      </w:r>
      <w:r>
        <w:rPr>
          <w:rFonts w:hint="eastAsia"/>
          <w:sz w:val="24"/>
        </w:rPr>
        <w:t>±</w:t>
      </w:r>
      <w:r>
        <w:rPr>
          <w:rFonts w:ascii="微软雅黑" w:eastAsia="微软雅黑" w:hAnsi="微软雅黑" w:cs="微软雅黑" w:hint="eastAsia"/>
          <w:sz w:val="24"/>
          <w:szCs w:val="24"/>
          <w:shd w:val="clear" w:color="auto" w:fill="FFFFFF"/>
          <w:lang w:val="en-US"/>
        </w:rPr>
        <w:t>3%</w:t>
      </w:r>
    </w:p>
    <w:p w:rsidR="00732175" w:rsidRDefault="002D78BC">
      <w:pPr>
        <w:pStyle w:val="a9"/>
        <w:numPr>
          <w:ilvl w:val="0"/>
          <w:numId w:val="31"/>
        </w:numPr>
        <w:tabs>
          <w:tab w:val="left" w:pos="840"/>
        </w:tabs>
        <w:rPr>
          <w:sz w:val="24"/>
        </w:rPr>
      </w:pPr>
      <w:r>
        <w:rPr>
          <w:sz w:val="24"/>
        </w:rPr>
        <w:t>建设工程规划方案总平面图</w:t>
      </w:r>
    </w:p>
    <w:p w:rsidR="00732175" w:rsidRDefault="002D78BC">
      <w:pPr>
        <w:pStyle w:val="a9"/>
        <w:numPr>
          <w:ilvl w:val="0"/>
          <w:numId w:val="31"/>
        </w:numPr>
        <w:tabs>
          <w:tab w:val="left" w:pos="840"/>
        </w:tabs>
        <w:rPr>
          <w:sz w:val="24"/>
        </w:rPr>
      </w:pPr>
      <w:r>
        <w:rPr>
          <w:sz w:val="24"/>
        </w:rPr>
        <w:t>装修设计方案平面图（全装修住宅提供）（应标</w:t>
      </w:r>
      <w:proofErr w:type="gramStart"/>
      <w:r>
        <w:rPr>
          <w:sz w:val="24"/>
        </w:rPr>
        <w:t>明功能</w:t>
      </w:r>
      <w:proofErr w:type="gramEnd"/>
      <w:r>
        <w:rPr>
          <w:sz w:val="24"/>
        </w:rPr>
        <w:t>和主要空间层高）</w:t>
      </w: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732175">
      <w:pPr>
        <w:pStyle w:val="3"/>
        <w:spacing w:before="135"/>
        <w:ind w:left="118"/>
      </w:pPr>
    </w:p>
    <w:p w:rsidR="00732175" w:rsidRDefault="002D78BC">
      <w:pPr>
        <w:pStyle w:val="3"/>
        <w:spacing w:before="135"/>
        <w:ind w:left="0"/>
      </w:pPr>
      <w:r>
        <w:lastRenderedPageBreak/>
        <w:t>附件二</w:t>
      </w:r>
      <w:r>
        <w:t xml:space="preserve"> </w:t>
      </w:r>
      <w:r>
        <w:t>关于该商品房共用部位的具体说明（</w:t>
      </w:r>
      <w:proofErr w:type="gramStart"/>
      <w:r>
        <w:t>可附图</w:t>
      </w:r>
      <w:proofErr w:type="gramEnd"/>
      <w:r>
        <w:t>说明）</w:t>
      </w:r>
    </w:p>
    <w:p w:rsidR="00732175" w:rsidRDefault="002D78BC">
      <w:pPr>
        <w:pStyle w:val="a9"/>
        <w:numPr>
          <w:ilvl w:val="0"/>
          <w:numId w:val="32"/>
        </w:numPr>
        <w:tabs>
          <w:tab w:val="left" w:pos="840"/>
        </w:tabs>
        <w:rPr>
          <w:sz w:val="24"/>
        </w:rPr>
      </w:pPr>
      <w:r>
        <w:rPr>
          <w:sz w:val="24"/>
        </w:rPr>
        <w:t>纳入该商品房分摊的共用部位的名称、面积和所在位置</w:t>
      </w:r>
    </w:p>
    <w:p w:rsidR="00732175" w:rsidRDefault="002D78BC">
      <w:pPr>
        <w:pStyle w:val="a9"/>
        <w:tabs>
          <w:tab w:val="left" w:pos="840"/>
        </w:tabs>
        <w:ind w:left="598" w:firstLine="0"/>
        <w:rPr>
          <w:sz w:val="24"/>
        </w:rPr>
      </w:pPr>
      <w:r>
        <w:rPr>
          <w:rFonts w:hint="eastAsia"/>
          <w:sz w:val="24"/>
        </w:rPr>
        <w:t>具体数据以台州市椒江安居房产测绘有限公司出具的不动产测绘成果书（房产）为准。</w:t>
      </w:r>
    </w:p>
    <w:p w:rsidR="00732175" w:rsidRDefault="002D78BC">
      <w:pPr>
        <w:pStyle w:val="a9"/>
        <w:numPr>
          <w:ilvl w:val="0"/>
          <w:numId w:val="32"/>
        </w:numPr>
        <w:tabs>
          <w:tab w:val="left" w:pos="840"/>
        </w:tabs>
        <w:rPr>
          <w:sz w:val="24"/>
        </w:rPr>
      </w:pPr>
      <w:r>
        <w:rPr>
          <w:sz w:val="24"/>
        </w:rPr>
        <w:t>未纳入该商品房分摊的共用部位的名称、所在位置</w:t>
      </w:r>
    </w:p>
    <w:p w:rsidR="00732175" w:rsidRDefault="002D78BC">
      <w:pPr>
        <w:pStyle w:val="a9"/>
        <w:tabs>
          <w:tab w:val="left" w:pos="840"/>
        </w:tabs>
        <w:ind w:left="598" w:firstLine="0"/>
        <w:rPr>
          <w:sz w:val="24"/>
        </w:rPr>
      </w:pPr>
      <w:r>
        <w:rPr>
          <w:rFonts w:hint="eastAsia"/>
          <w:sz w:val="24"/>
        </w:rPr>
        <w:t>具体数据以台州市椒江安居房产测绘有限公司出具的不动产测绘成果书（房产）为准。</w:t>
      </w: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732175">
      <w:pPr>
        <w:pStyle w:val="3"/>
        <w:spacing w:before="137"/>
        <w:ind w:left="118"/>
        <w:rPr>
          <w:spacing w:val="-1"/>
        </w:rPr>
      </w:pPr>
    </w:p>
    <w:p w:rsidR="00732175" w:rsidRDefault="002D78BC">
      <w:pPr>
        <w:pStyle w:val="3"/>
        <w:spacing w:before="137"/>
        <w:ind w:left="0"/>
      </w:pPr>
      <w:r>
        <w:rPr>
          <w:spacing w:val="-1"/>
        </w:rPr>
        <w:t>附件三</w:t>
      </w:r>
      <w:r>
        <w:rPr>
          <w:spacing w:val="-1"/>
        </w:rPr>
        <w:t xml:space="preserve"> </w:t>
      </w:r>
      <w:r>
        <w:rPr>
          <w:spacing w:val="-1"/>
        </w:rPr>
        <w:t>抵押权人同意该商品房转让的证明及关于抵押的相关约定</w:t>
      </w:r>
    </w:p>
    <w:p w:rsidR="00732175" w:rsidRDefault="002D78BC">
      <w:pPr>
        <w:pStyle w:val="a9"/>
        <w:numPr>
          <w:ilvl w:val="0"/>
          <w:numId w:val="33"/>
        </w:numPr>
        <w:tabs>
          <w:tab w:val="left" w:pos="840"/>
        </w:tabs>
        <w:rPr>
          <w:sz w:val="24"/>
        </w:rPr>
      </w:pPr>
      <w:r>
        <w:rPr>
          <w:sz w:val="24"/>
        </w:rPr>
        <w:t>抵押权人同意该商品房转让的证明</w:t>
      </w:r>
    </w:p>
    <w:p w:rsidR="00732175" w:rsidRDefault="002D78BC">
      <w:pPr>
        <w:pStyle w:val="a9"/>
        <w:numPr>
          <w:ilvl w:val="0"/>
          <w:numId w:val="33"/>
        </w:numPr>
        <w:tabs>
          <w:tab w:val="left" w:pos="840"/>
        </w:tabs>
        <w:rPr>
          <w:sz w:val="24"/>
        </w:rPr>
      </w:pPr>
      <w:r>
        <w:rPr>
          <w:sz w:val="24"/>
        </w:rPr>
        <w:t>解除抵押的条件和时间</w:t>
      </w:r>
    </w:p>
    <w:p w:rsidR="00732175" w:rsidRDefault="002D78BC">
      <w:pPr>
        <w:pStyle w:val="a9"/>
        <w:numPr>
          <w:ilvl w:val="0"/>
          <w:numId w:val="33"/>
        </w:numPr>
        <w:tabs>
          <w:tab w:val="left" w:pos="840"/>
        </w:tabs>
        <w:rPr>
          <w:sz w:val="24"/>
        </w:rPr>
      </w:pPr>
      <w:r>
        <w:rPr>
          <w:sz w:val="24"/>
        </w:rPr>
        <w:t>关于抵押的其他约定</w:t>
      </w:r>
    </w:p>
    <w:p w:rsidR="00732175" w:rsidRDefault="002D78BC">
      <w:pPr>
        <w:pStyle w:val="3"/>
        <w:spacing w:before="134" w:line="345" w:lineRule="auto"/>
        <w:ind w:left="0" w:right="1234"/>
      </w:pPr>
      <w:r>
        <w:t>附件四</w:t>
      </w:r>
      <w:r>
        <w:t xml:space="preserve"> </w:t>
      </w:r>
      <w:r>
        <w:t>关于该商品房价款的计价方式、总价款、付款方式及期限的具体约定</w:t>
      </w: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732175">
      <w:pPr>
        <w:pStyle w:val="3"/>
        <w:spacing w:before="134" w:line="345" w:lineRule="auto"/>
        <w:ind w:left="0" w:right="1234"/>
      </w:pPr>
    </w:p>
    <w:p w:rsidR="00732175" w:rsidRDefault="002D78BC">
      <w:pPr>
        <w:pStyle w:val="3"/>
        <w:spacing w:before="134" w:line="345" w:lineRule="auto"/>
        <w:ind w:left="0" w:right="1234"/>
      </w:pPr>
      <w:r>
        <w:rPr>
          <w:rFonts w:hint="eastAsia"/>
        </w:rPr>
        <w:t>附</w:t>
      </w:r>
      <w:r>
        <w:t>件五</w:t>
      </w:r>
      <w:r>
        <w:t xml:space="preserve"> </w:t>
      </w:r>
      <w:r>
        <w:t>关于本项目内相关设施、设备的具体约定</w:t>
      </w:r>
    </w:p>
    <w:p w:rsidR="00732175" w:rsidRDefault="002D78BC">
      <w:pPr>
        <w:pStyle w:val="a9"/>
        <w:numPr>
          <w:ilvl w:val="0"/>
          <w:numId w:val="34"/>
        </w:numPr>
        <w:tabs>
          <w:tab w:val="left" w:pos="840"/>
        </w:tabs>
        <w:spacing w:before="0"/>
        <w:rPr>
          <w:sz w:val="24"/>
        </w:rPr>
      </w:pPr>
      <w:r>
        <w:rPr>
          <w:sz w:val="24"/>
        </w:rPr>
        <w:t>相关设施的位置及用途</w:t>
      </w:r>
    </w:p>
    <w:p w:rsidR="00732175" w:rsidRDefault="00732175">
      <w:pPr>
        <w:pStyle w:val="a9"/>
        <w:tabs>
          <w:tab w:val="left" w:pos="840"/>
        </w:tabs>
        <w:spacing w:before="0"/>
        <w:ind w:left="598" w:firstLine="0"/>
        <w:rPr>
          <w:sz w:val="24"/>
        </w:rPr>
      </w:pPr>
    </w:p>
    <w:p w:rsidR="00732175" w:rsidRDefault="002D78BC">
      <w:pPr>
        <w:numPr>
          <w:ilvl w:val="0"/>
          <w:numId w:val="35"/>
        </w:numPr>
      </w:pPr>
      <w:r>
        <w:rPr>
          <w:rFonts w:hint="eastAsia"/>
          <w:sz w:val="24"/>
          <w:szCs w:val="24"/>
        </w:rPr>
        <w:t>设施名称：物业用房；</w:t>
      </w:r>
    </w:p>
    <w:p w:rsidR="00732175" w:rsidRDefault="002D78BC">
      <w:pPr>
        <w:numPr>
          <w:ilvl w:val="3"/>
          <w:numId w:val="0"/>
        </w:numPr>
        <w:ind w:leftChars="200" w:left="440"/>
        <w:rPr>
          <w:lang w:val="en-US"/>
        </w:rPr>
      </w:pPr>
      <w:r>
        <w:rPr>
          <w:rFonts w:hint="eastAsia"/>
          <w:sz w:val="24"/>
          <w:szCs w:val="24"/>
        </w:rPr>
        <w:t>位</w:t>
      </w:r>
      <w:r>
        <w:rPr>
          <w:rFonts w:hint="eastAsia"/>
          <w:sz w:val="24"/>
          <w:szCs w:val="24"/>
          <w:lang w:val="en-US"/>
        </w:rPr>
        <w:t xml:space="preserve">    </w:t>
      </w:r>
      <w:r>
        <w:rPr>
          <w:rFonts w:hint="eastAsia"/>
          <w:sz w:val="24"/>
          <w:szCs w:val="24"/>
        </w:rPr>
        <w:t>置：</w:t>
      </w:r>
      <w:r>
        <w:rPr>
          <w:rFonts w:hint="eastAsia"/>
          <w:kern w:val="2"/>
          <w:sz w:val="24"/>
          <w:szCs w:val="24"/>
          <w:lang w:val="en-US"/>
        </w:rPr>
        <w:t>1#</w:t>
      </w:r>
      <w:r>
        <w:rPr>
          <w:rFonts w:hint="eastAsia"/>
          <w:kern w:val="2"/>
          <w:sz w:val="24"/>
          <w:szCs w:val="24"/>
          <w:lang w:val="en-US"/>
        </w:rPr>
        <w:t>楼</w:t>
      </w:r>
      <w:r>
        <w:rPr>
          <w:rFonts w:hint="eastAsia"/>
          <w:kern w:val="2"/>
          <w:sz w:val="24"/>
          <w:szCs w:val="24"/>
          <w:lang w:val="en-US"/>
        </w:rPr>
        <w:t>101</w:t>
      </w:r>
      <w:r>
        <w:rPr>
          <w:rFonts w:hint="eastAsia"/>
          <w:kern w:val="2"/>
          <w:sz w:val="24"/>
          <w:szCs w:val="24"/>
          <w:lang w:val="en-US"/>
        </w:rPr>
        <w:t>室、</w:t>
      </w:r>
      <w:r>
        <w:rPr>
          <w:rFonts w:hint="eastAsia"/>
          <w:kern w:val="2"/>
          <w:sz w:val="24"/>
          <w:szCs w:val="24"/>
          <w:lang w:val="en-US"/>
        </w:rPr>
        <w:t>4#</w:t>
      </w:r>
      <w:r>
        <w:rPr>
          <w:rFonts w:hint="eastAsia"/>
          <w:kern w:val="2"/>
          <w:sz w:val="24"/>
          <w:szCs w:val="24"/>
          <w:lang w:val="en-US"/>
        </w:rPr>
        <w:t>楼一层局部夹层；</w:t>
      </w:r>
      <w:r>
        <w:rPr>
          <w:rFonts w:hint="eastAsia"/>
          <w:kern w:val="2"/>
          <w:sz w:val="24"/>
          <w:szCs w:val="24"/>
          <w:lang w:val="en-US"/>
        </w:rPr>
        <w:t xml:space="preserve"> </w:t>
      </w:r>
    </w:p>
    <w:p w:rsidR="00732175" w:rsidRDefault="002D78BC">
      <w:pPr>
        <w:numPr>
          <w:ilvl w:val="3"/>
          <w:numId w:val="0"/>
        </w:numPr>
        <w:ind w:leftChars="200" w:left="440"/>
      </w:pPr>
      <w:r>
        <w:rPr>
          <w:rFonts w:hint="eastAsia"/>
          <w:sz w:val="24"/>
          <w:szCs w:val="24"/>
        </w:rPr>
        <w:t>用</w:t>
      </w:r>
      <w:r>
        <w:rPr>
          <w:rFonts w:hint="eastAsia"/>
          <w:sz w:val="24"/>
          <w:szCs w:val="24"/>
          <w:lang w:val="en-US"/>
        </w:rPr>
        <w:t xml:space="preserve">    </w:t>
      </w:r>
      <w:r>
        <w:rPr>
          <w:rFonts w:hint="eastAsia"/>
          <w:sz w:val="24"/>
          <w:szCs w:val="24"/>
        </w:rPr>
        <w:t>途：物业管理；</w:t>
      </w:r>
    </w:p>
    <w:p w:rsidR="00732175" w:rsidRDefault="002D78BC">
      <w:pPr>
        <w:numPr>
          <w:ilvl w:val="3"/>
          <w:numId w:val="0"/>
        </w:numPr>
        <w:ind w:leftChars="200" w:left="440"/>
      </w:pPr>
      <w:r>
        <w:rPr>
          <w:rFonts w:hint="eastAsia"/>
          <w:sz w:val="24"/>
          <w:szCs w:val="24"/>
        </w:rPr>
        <w:t>其他约定：全体业主共有，移交小区物业；</w:t>
      </w:r>
    </w:p>
    <w:p w:rsidR="00732175" w:rsidRDefault="002D78BC">
      <w:pPr>
        <w:numPr>
          <w:ilvl w:val="0"/>
          <w:numId w:val="35"/>
        </w:numPr>
      </w:pPr>
      <w:r>
        <w:rPr>
          <w:rFonts w:hint="eastAsia"/>
          <w:sz w:val="24"/>
          <w:szCs w:val="24"/>
        </w:rPr>
        <w:t>设施名称：消防控制室；</w:t>
      </w:r>
    </w:p>
    <w:p w:rsidR="00732175" w:rsidRDefault="002D78BC">
      <w:pPr>
        <w:numPr>
          <w:ilvl w:val="3"/>
          <w:numId w:val="0"/>
        </w:numPr>
        <w:ind w:leftChars="200" w:left="440"/>
        <w:rPr>
          <w:kern w:val="2"/>
          <w:sz w:val="24"/>
          <w:szCs w:val="24"/>
          <w:lang w:val="en-US"/>
        </w:rPr>
      </w:pPr>
      <w:r>
        <w:rPr>
          <w:rFonts w:hint="eastAsia"/>
          <w:sz w:val="24"/>
          <w:szCs w:val="24"/>
        </w:rPr>
        <w:t>位</w:t>
      </w:r>
      <w:r>
        <w:rPr>
          <w:rFonts w:hint="eastAsia"/>
          <w:sz w:val="24"/>
          <w:szCs w:val="24"/>
          <w:lang w:val="en-US"/>
        </w:rPr>
        <w:t xml:space="preserve">    </w:t>
      </w:r>
      <w:r>
        <w:rPr>
          <w:rFonts w:hint="eastAsia"/>
          <w:sz w:val="24"/>
          <w:szCs w:val="24"/>
        </w:rPr>
        <w:t>置：</w:t>
      </w:r>
      <w:r>
        <w:rPr>
          <w:rFonts w:hint="eastAsia"/>
          <w:kern w:val="2"/>
          <w:sz w:val="24"/>
          <w:szCs w:val="24"/>
          <w:lang w:val="en-US"/>
        </w:rPr>
        <w:t>4#</w:t>
      </w:r>
      <w:r>
        <w:rPr>
          <w:rFonts w:hint="eastAsia"/>
          <w:kern w:val="2"/>
          <w:sz w:val="24"/>
          <w:szCs w:val="24"/>
          <w:lang w:val="en-US"/>
        </w:rPr>
        <w:t>楼一层；</w:t>
      </w:r>
      <w:r>
        <w:rPr>
          <w:rFonts w:hint="eastAsia"/>
          <w:kern w:val="2"/>
          <w:sz w:val="24"/>
          <w:szCs w:val="24"/>
          <w:lang w:val="en-US"/>
        </w:rPr>
        <w:t xml:space="preserve">                    </w:t>
      </w:r>
    </w:p>
    <w:p w:rsidR="00732175" w:rsidRDefault="002D78BC">
      <w:pPr>
        <w:numPr>
          <w:ilvl w:val="3"/>
          <w:numId w:val="0"/>
        </w:numPr>
        <w:ind w:leftChars="200" w:left="440"/>
      </w:pPr>
      <w:r>
        <w:rPr>
          <w:rFonts w:hint="eastAsia"/>
          <w:sz w:val="24"/>
          <w:szCs w:val="24"/>
        </w:rPr>
        <w:t>用</w:t>
      </w:r>
      <w:r>
        <w:rPr>
          <w:rFonts w:hint="eastAsia"/>
          <w:sz w:val="24"/>
          <w:szCs w:val="24"/>
          <w:lang w:val="en-US"/>
        </w:rPr>
        <w:t xml:space="preserve">    </w:t>
      </w:r>
      <w:r>
        <w:rPr>
          <w:rFonts w:hint="eastAsia"/>
          <w:sz w:val="24"/>
          <w:szCs w:val="24"/>
        </w:rPr>
        <w:t>途：消防</w:t>
      </w:r>
      <w:proofErr w:type="gramStart"/>
      <w:r>
        <w:rPr>
          <w:rFonts w:hint="eastAsia"/>
          <w:sz w:val="24"/>
          <w:szCs w:val="24"/>
        </w:rPr>
        <w:t>管控及小区</w:t>
      </w:r>
      <w:proofErr w:type="gramEnd"/>
      <w:r>
        <w:rPr>
          <w:rFonts w:hint="eastAsia"/>
          <w:sz w:val="24"/>
          <w:szCs w:val="24"/>
        </w:rPr>
        <w:t>视频监控；</w:t>
      </w:r>
    </w:p>
    <w:p w:rsidR="00732175" w:rsidRDefault="002D78BC">
      <w:pPr>
        <w:numPr>
          <w:ilvl w:val="3"/>
          <w:numId w:val="0"/>
        </w:numPr>
        <w:ind w:leftChars="200" w:left="440"/>
      </w:pPr>
      <w:r>
        <w:rPr>
          <w:rFonts w:hint="eastAsia"/>
          <w:sz w:val="24"/>
          <w:szCs w:val="24"/>
        </w:rPr>
        <w:t>其他约定：全体业主共有，移交小区物业；</w:t>
      </w:r>
    </w:p>
    <w:p w:rsidR="00732175" w:rsidRDefault="002D78BC">
      <w:pPr>
        <w:numPr>
          <w:ilvl w:val="0"/>
          <w:numId w:val="35"/>
        </w:numPr>
      </w:pPr>
      <w:r>
        <w:rPr>
          <w:rFonts w:hint="eastAsia"/>
          <w:sz w:val="24"/>
          <w:szCs w:val="24"/>
        </w:rPr>
        <w:t>设施名称：养老用房；</w:t>
      </w:r>
    </w:p>
    <w:p w:rsidR="00732175" w:rsidRDefault="002D78BC">
      <w:pPr>
        <w:numPr>
          <w:ilvl w:val="3"/>
          <w:numId w:val="0"/>
        </w:numPr>
        <w:ind w:leftChars="200" w:left="440"/>
        <w:rPr>
          <w:lang w:val="en-US"/>
        </w:rPr>
      </w:pPr>
      <w:r>
        <w:rPr>
          <w:rFonts w:hint="eastAsia"/>
          <w:sz w:val="24"/>
          <w:szCs w:val="24"/>
        </w:rPr>
        <w:t>位</w:t>
      </w:r>
      <w:r>
        <w:rPr>
          <w:rFonts w:hint="eastAsia"/>
          <w:sz w:val="24"/>
          <w:szCs w:val="24"/>
          <w:lang w:val="en-US"/>
        </w:rPr>
        <w:t xml:space="preserve">    </w:t>
      </w:r>
      <w:r>
        <w:rPr>
          <w:rFonts w:hint="eastAsia"/>
          <w:sz w:val="24"/>
          <w:szCs w:val="24"/>
        </w:rPr>
        <w:t>置：</w:t>
      </w:r>
      <w:r>
        <w:rPr>
          <w:rFonts w:hint="eastAsia"/>
          <w:kern w:val="2"/>
          <w:sz w:val="24"/>
          <w:szCs w:val="24"/>
          <w:lang w:val="en-US"/>
        </w:rPr>
        <w:t>4#</w:t>
      </w:r>
      <w:r>
        <w:rPr>
          <w:rFonts w:hint="eastAsia"/>
          <w:kern w:val="2"/>
          <w:sz w:val="24"/>
          <w:szCs w:val="24"/>
          <w:lang w:val="en-US"/>
        </w:rPr>
        <w:t>楼</w:t>
      </w:r>
      <w:r>
        <w:rPr>
          <w:rFonts w:hint="eastAsia"/>
          <w:kern w:val="2"/>
          <w:sz w:val="24"/>
          <w:szCs w:val="24"/>
          <w:lang w:val="en-US"/>
        </w:rPr>
        <w:t>104</w:t>
      </w:r>
      <w:r>
        <w:rPr>
          <w:rFonts w:hint="eastAsia"/>
          <w:kern w:val="2"/>
          <w:sz w:val="24"/>
          <w:szCs w:val="24"/>
          <w:lang w:val="en-US"/>
        </w:rPr>
        <w:t>室；</w:t>
      </w:r>
      <w:r>
        <w:rPr>
          <w:rFonts w:hint="eastAsia"/>
          <w:kern w:val="2"/>
          <w:sz w:val="24"/>
          <w:szCs w:val="24"/>
          <w:lang w:val="en-US"/>
        </w:rPr>
        <w:t xml:space="preserve">                  </w:t>
      </w:r>
    </w:p>
    <w:p w:rsidR="00732175" w:rsidRDefault="002D78BC">
      <w:pPr>
        <w:numPr>
          <w:ilvl w:val="3"/>
          <w:numId w:val="0"/>
        </w:numPr>
        <w:ind w:leftChars="200" w:left="440"/>
      </w:pPr>
      <w:r>
        <w:rPr>
          <w:rFonts w:hint="eastAsia"/>
          <w:sz w:val="24"/>
          <w:szCs w:val="24"/>
        </w:rPr>
        <w:t>用</w:t>
      </w:r>
      <w:r>
        <w:rPr>
          <w:rFonts w:hint="eastAsia"/>
          <w:sz w:val="24"/>
          <w:szCs w:val="24"/>
          <w:lang w:val="en-US"/>
        </w:rPr>
        <w:t xml:space="preserve">    </w:t>
      </w:r>
      <w:r>
        <w:rPr>
          <w:rFonts w:hint="eastAsia"/>
          <w:sz w:val="24"/>
          <w:szCs w:val="24"/>
        </w:rPr>
        <w:t>途：社区居家养老服务；</w:t>
      </w:r>
    </w:p>
    <w:p w:rsidR="00732175" w:rsidRDefault="002D78BC">
      <w:pPr>
        <w:numPr>
          <w:ilvl w:val="3"/>
          <w:numId w:val="0"/>
        </w:numPr>
        <w:ind w:leftChars="200" w:left="440"/>
      </w:pPr>
      <w:r>
        <w:rPr>
          <w:rFonts w:hint="eastAsia"/>
          <w:sz w:val="24"/>
          <w:szCs w:val="24"/>
        </w:rPr>
        <w:t>其他约定：无；</w:t>
      </w:r>
    </w:p>
    <w:p w:rsidR="00732175" w:rsidRDefault="002D78BC">
      <w:pPr>
        <w:numPr>
          <w:ilvl w:val="0"/>
          <w:numId w:val="35"/>
        </w:numPr>
      </w:pPr>
      <w:r>
        <w:rPr>
          <w:rFonts w:hint="eastAsia"/>
          <w:sz w:val="24"/>
          <w:szCs w:val="24"/>
        </w:rPr>
        <w:t>设施名称：变配电房；</w:t>
      </w:r>
    </w:p>
    <w:p w:rsidR="00732175" w:rsidRDefault="002D78BC">
      <w:pPr>
        <w:numPr>
          <w:ilvl w:val="3"/>
          <w:numId w:val="0"/>
        </w:numPr>
        <w:ind w:leftChars="200" w:left="440"/>
        <w:rPr>
          <w:kern w:val="2"/>
          <w:sz w:val="24"/>
          <w:szCs w:val="24"/>
          <w:lang w:val="en-US"/>
        </w:rPr>
      </w:pPr>
      <w:r>
        <w:rPr>
          <w:rFonts w:hint="eastAsia"/>
          <w:sz w:val="24"/>
          <w:szCs w:val="24"/>
        </w:rPr>
        <w:t>位</w:t>
      </w:r>
      <w:r>
        <w:rPr>
          <w:rFonts w:hint="eastAsia"/>
          <w:sz w:val="24"/>
          <w:szCs w:val="24"/>
          <w:lang w:val="en-US"/>
        </w:rPr>
        <w:t xml:space="preserve">    </w:t>
      </w:r>
      <w:r>
        <w:rPr>
          <w:rFonts w:hint="eastAsia"/>
          <w:sz w:val="24"/>
          <w:szCs w:val="24"/>
        </w:rPr>
        <w:t>置：</w:t>
      </w:r>
      <w:r>
        <w:rPr>
          <w:rFonts w:hint="eastAsia"/>
          <w:kern w:val="2"/>
          <w:sz w:val="24"/>
          <w:szCs w:val="24"/>
          <w:lang w:val="en-US"/>
        </w:rPr>
        <w:t>1#</w:t>
      </w:r>
      <w:r>
        <w:rPr>
          <w:rFonts w:hint="eastAsia"/>
          <w:kern w:val="2"/>
          <w:sz w:val="24"/>
          <w:szCs w:val="24"/>
          <w:lang w:val="en-US"/>
        </w:rPr>
        <w:t>楼一层</w:t>
      </w:r>
      <w:r>
        <w:rPr>
          <w:rFonts w:hint="eastAsia"/>
          <w:sz w:val="24"/>
          <w:szCs w:val="24"/>
        </w:rPr>
        <w:t>、</w:t>
      </w:r>
      <w:r>
        <w:rPr>
          <w:rFonts w:hint="eastAsia"/>
          <w:sz w:val="24"/>
          <w:szCs w:val="24"/>
          <w:lang w:val="en-US"/>
        </w:rPr>
        <w:t>3</w:t>
      </w:r>
      <w:r>
        <w:rPr>
          <w:rFonts w:hint="eastAsia"/>
          <w:sz w:val="24"/>
          <w:szCs w:val="24"/>
        </w:rPr>
        <w:t>#</w:t>
      </w:r>
      <w:r>
        <w:rPr>
          <w:rFonts w:hint="eastAsia"/>
          <w:kern w:val="2"/>
          <w:sz w:val="24"/>
          <w:szCs w:val="24"/>
          <w:lang w:val="en-US"/>
        </w:rPr>
        <w:t>楼一层；</w:t>
      </w:r>
      <w:r>
        <w:rPr>
          <w:rFonts w:hint="eastAsia"/>
          <w:kern w:val="2"/>
          <w:sz w:val="24"/>
          <w:szCs w:val="24"/>
          <w:lang w:val="en-US"/>
        </w:rPr>
        <w:t xml:space="preserve">    </w:t>
      </w:r>
    </w:p>
    <w:p w:rsidR="00732175" w:rsidRDefault="002D78BC">
      <w:pPr>
        <w:numPr>
          <w:ilvl w:val="3"/>
          <w:numId w:val="0"/>
        </w:numPr>
        <w:ind w:leftChars="200" w:left="440"/>
      </w:pPr>
      <w:r>
        <w:rPr>
          <w:rFonts w:hint="eastAsia"/>
          <w:sz w:val="24"/>
          <w:szCs w:val="24"/>
        </w:rPr>
        <w:t>用</w:t>
      </w:r>
      <w:r>
        <w:rPr>
          <w:rFonts w:hint="eastAsia"/>
          <w:sz w:val="24"/>
          <w:szCs w:val="24"/>
          <w:lang w:val="en-US"/>
        </w:rPr>
        <w:t xml:space="preserve">    </w:t>
      </w:r>
      <w:r>
        <w:rPr>
          <w:rFonts w:hint="eastAsia"/>
          <w:sz w:val="24"/>
          <w:szCs w:val="24"/>
        </w:rPr>
        <w:t>途：户内用电的分配和调压；</w:t>
      </w:r>
    </w:p>
    <w:p w:rsidR="00732175" w:rsidRDefault="002D78BC">
      <w:pPr>
        <w:numPr>
          <w:ilvl w:val="3"/>
          <w:numId w:val="0"/>
        </w:numPr>
        <w:ind w:leftChars="200" w:left="440"/>
      </w:pPr>
      <w:r>
        <w:rPr>
          <w:rFonts w:hint="eastAsia"/>
          <w:sz w:val="24"/>
          <w:szCs w:val="24"/>
        </w:rPr>
        <w:t>其他约定：无；</w:t>
      </w:r>
    </w:p>
    <w:p w:rsidR="00732175" w:rsidRDefault="002D78BC">
      <w:pPr>
        <w:numPr>
          <w:ilvl w:val="0"/>
          <w:numId w:val="35"/>
        </w:numPr>
      </w:pPr>
      <w:r>
        <w:rPr>
          <w:rFonts w:hint="eastAsia"/>
          <w:sz w:val="24"/>
          <w:szCs w:val="24"/>
        </w:rPr>
        <w:t>设施名称：弱电机房；</w:t>
      </w:r>
    </w:p>
    <w:p w:rsidR="00732175" w:rsidRDefault="002D78BC">
      <w:pPr>
        <w:numPr>
          <w:ilvl w:val="3"/>
          <w:numId w:val="0"/>
        </w:numPr>
        <w:ind w:leftChars="200" w:left="440"/>
        <w:rPr>
          <w:lang w:val="en-US"/>
        </w:rPr>
      </w:pPr>
      <w:r>
        <w:rPr>
          <w:rFonts w:hint="eastAsia"/>
          <w:sz w:val="24"/>
          <w:szCs w:val="24"/>
        </w:rPr>
        <w:t>位</w:t>
      </w:r>
      <w:r>
        <w:rPr>
          <w:rFonts w:hint="eastAsia"/>
          <w:sz w:val="24"/>
          <w:szCs w:val="24"/>
          <w:lang w:val="en-US"/>
        </w:rPr>
        <w:t xml:space="preserve">    </w:t>
      </w:r>
      <w:r>
        <w:rPr>
          <w:rFonts w:hint="eastAsia"/>
          <w:sz w:val="24"/>
          <w:szCs w:val="24"/>
        </w:rPr>
        <w:t>置：</w:t>
      </w:r>
      <w:r>
        <w:rPr>
          <w:rFonts w:hint="eastAsia"/>
          <w:sz w:val="24"/>
          <w:szCs w:val="24"/>
          <w:lang w:val="en-US"/>
        </w:rPr>
        <w:t>3</w:t>
      </w:r>
      <w:r>
        <w:rPr>
          <w:rFonts w:hint="eastAsia"/>
          <w:sz w:val="24"/>
          <w:szCs w:val="24"/>
        </w:rPr>
        <w:t>#</w:t>
      </w:r>
      <w:r>
        <w:rPr>
          <w:rFonts w:hint="eastAsia"/>
          <w:kern w:val="2"/>
          <w:sz w:val="24"/>
          <w:szCs w:val="24"/>
          <w:lang w:val="en-US"/>
        </w:rPr>
        <w:t>楼正对</w:t>
      </w:r>
      <w:r>
        <w:rPr>
          <w:rFonts w:hint="eastAsia"/>
          <w:sz w:val="24"/>
          <w:szCs w:val="24"/>
        </w:rPr>
        <w:t>地下室</w:t>
      </w:r>
      <w:r>
        <w:rPr>
          <w:rFonts w:hint="eastAsia"/>
          <w:kern w:val="2"/>
          <w:sz w:val="24"/>
          <w:szCs w:val="24"/>
          <w:lang w:val="en-US"/>
        </w:rPr>
        <w:t>；</w:t>
      </w:r>
      <w:r>
        <w:rPr>
          <w:rFonts w:hint="eastAsia"/>
          <w:kern w:val="2"/>
          <w:sz w:val="24"/>
          <w:szCs w:val="24"/>
          <w:lang w:val="en-US"/>
        </w:rPr>
        <w:t xml:space="preserve">                      </w:t>
      </w:r>
    </w:p>
    <w:p w:rsidR="00732175" w:rsidRDefault="002D78BC">
      <w:pPr>
        <w:numPr>
          <w:ilvl w:val="3"/>
          <w:numId w:val="0"/>
        </w:numPr>
        <w:ind w:leftChars="200" w:left="440"/>
      </w:pPr>
      <w:r>
        <w:rPr>
          <w:rFonts w:hint="eastAsia"/>
          <w:sz w:val="24"/>
          <w:szCs w:val="24"/>
        </w:rPr>
        <w:t>用</w:t>
      </w:r>
      <w:r>
        <w:rPr>
          <w:rFonts w:hint="eastAsia"/>
          <w:sz w:val="24"/>
          <w:szCs w:val="24"/>
          <w:lang w:val="en-US"/>
        </w:rPr>
        <w:t xml:space="preserve">    </w:t>
      </w:r>
      <w:r>
        <w:rPr>
          <w:rFonts w:hint="eastAsia"/>
          <w:sz w:val="24"/>
          <w:szCs w:val="24"/>
        </w:rPr>
        <w:t>途：小区网络接入；</w:t>
      </w:r>
    </w:p>
    <w:p w:rsidR="00732175" w:rsidRDefault="002D78BC">
      <w:pPr>
        <w:numPr>
          <w:ilvl w:val="3"/>
          <w:numId w:val="0"/>
        </w:numPr>
        <w:ind w:leftChars="200" w:left="440"/>
      </w:pPr>
      <w:r>
        <w:rPr>
          <w:rFonts w:hint="eastAsia"/>
          <w:sz w:val="24"/>
          <w:szCs w:val="24"/>
        </w:rPr>
        <w:t>其他约定：无；</w:t>
      </w:r>
    </w:p>
    <w:p w:rsidR="00732175" w:rsidRDefault="002D78BC">
      <w:pPr>
        <w:numPr>
          <w:ilvl w:val="0"/>
          <w:numId w:val="35"/>
        </w:numPr>
      </w:pPr>
      <w:r>
        <w:rPr>
          <w:rFonts w:hint="eastAsia"/>
          <w:sz w:val="24"/>
          <w:szCs w:val="24"/>
        </w:rPr>
        <w:t>设施名称：生活水泵房；</w:t>
      </w:r>
    </w:p>
    <w:p w:rsidR="00732175" w:rsidRDefault="002D78BC">
      <w:pPr>
        <w:numPr>
          <w:ilvl w:val="3"/>
          <w:numId w:val="0"/>
        </w:numPr>
        <w:ind w:leftChars="200" w:left="440"/>
        <w:rPr>
          <w:kern w:val="2"/>
          <w:sz w:val="24"/>
          <w:szCs w:val="24"/>
          <w:lang w:val="en-US"/>
        </w:rPr>
      </w:pPr>
      <w:r>
        <w:rPr>
          <w:rFonts w:hint="eastAsia"/>
          <w:sz w:val="24"/>
          <w:szCs w:val="24"/>
        </w:rPr>
        <w:t>位</w:t>
      </w:r>
      <w:r>
        <w:rPr>
          <w:rFonts w:hint="eastAsia"/>
          <w:sz w:val="24"/>
          <w:szCs w:val="24"/>
          <w:lang w:val="en-US"/>
        </w:rPr>
        <w:t xml:space="preserve">    </w:t>
      </w:r>
      <w:r>
        <w:rPr>
          <w:rFonts w:hint="eastAsia"/>
          <w:sz w:val="24"/>
          <w:szCs w:val="24"/>
        </w:rPr>
        <w:t>置：</w:t>
      </w:r>
      <w:r>
        <w:rPr>
          <w:rFonts w:hint="eastAsia"/>
          <w:sz w:val="24"/>
          <w:szCs w:val="24"/>
          <w:lang w:val="en-US"/>
        </w:rPr>
        <w:t>3</w:t>
      </w:r>
      <w:r>
        <w:rPr>
          <w:rFonts w:hint="eastAsia"/>
          <w:sz w:val="24"/>
          <w:szCs w:val="24"/>
        </w:rPr>
        <w:t>#</w:t>
      </w:r>
      <w:r>
        <w:rPr>
          <w:rFonts w:hint="eastAsia"/>
          <w:kern w:val="2"/>
          <w:sz w:val="24"/>
          <w:szCs w:val="24"/>
          <w:lang w:val="en-US"/>
        </w:rPr>
        <w:t>楼</w:t>
      </w:r>
      <w:r>
        <w:rPr>
          <w:rFonts w:hint="eastAsia"/>
          <w:sz w:val="24"/>
          <w:szCs w:val="24"/>
        </w:rPr>
        <w:t>与</w:t>
      </w:r>
      <w:r>
        <w:rPr>
          <w:rFonts w:hint="eastAsia"/>
          <w:sz w:val="24"/>
          <w:szCs w:val="24"/>
          <w:lang w:val="en-US"/>
        </w:rPr>
        <w:t>4#</w:t>
      </w:r>
      <w:r>
        <w:rPr>
          <w:rFonts w:hint="eastAsia"/>
          <w:kern w:val="2"/>
          <w:sz w:val="24"/>
          <w:szCs w:val="24"/>
          <w:lang w:val="en-US"/>
        </w:rPr>
        <w:t>楼之间</w:t>
      </w:r>
      <w:r>
        <w:rPr>
          <w:rFonts w:hint="eastAsia"/>
          <w:sz w:val="24"/>
          <w:szCs w:val="24"/>
        </w:rPr>
        <w:t>地下室</w:t>
      </w:r>
      <w:r>
        <w:rPr>
          <w:rFonts w:hint="eastAsia"/>
          <w:kern w:val="2"/>
          <w:sz w:val="24"/>
          <w:szCs w:val="24"/>
          <w:lang w:val="en-US"/>
        </w:rPr>
        <w:t>；</w:t>
      </w:r>
      <w:r>
        <w:rPr>
          <w:rFonts w:hint="eastAsia"/>
          <w:kern w:val="2"/>
          <w:sz w:val="24"/>
          <w:szCs w:val="24"/>
          <w:lang w:val="en-US"/>
        </w:rPr>
        <w:t xml:space="preserve">             </w:t>
      </w:r>
    </w:p>
    <w:p w:rsidR="00732175" w:rsidRDefault="002D78BC">
      <w:pPr>
        <w:numPr>
          <w:ilvl w:val="3"/>
          <w:numId w:val="0"/>
        </w:numPr>
        <w:ind w:leftChars="200" w:left="440"/>
      </w:pPr>
      <w:r>
        <w:rPr>
          <w:rFonts w:hint="eastAsia"/>
          <w:sz w:val="24"/>
          <w:szCs w:val="24"/>
        </w:rPr>
        <w:t>用</w:t>
      </w:r>
      <w:r>
        <w:rPr>
          <w:rFonts w:hint="eastAsia"/>
          <w:sz w:val="24"/>
          <w:szCs w:val="24"/>
          <w:lang w:val="en-US"/>
        </w:rPr>
        <w:t xml:space="preserve">    </w:t>
      </w:r>
      <w:r>
        <w:rPr>
          <w:rFonts w:hint="eastAsia"/>
          <w:sz w:val="24"/>
          <w:szCs w:val="24"/>
        </w:rPr>
        <w:t>途：水加压和分配；</w:t>
      </w:r>
    </w:p>
    <w:p w:rsidR="00732175" w:rsidRDefault="002D78BC">
      <w:pPr>
        <w:numPr>
          <w:ilvl w:val="3"/>
          <w:numId w:val="0"/>
        </w:numPr>
        <w:ind w:leftChars="200" w:left="440"/>
      </w:pPr>
      <w:r>
        <w:rPr>
          <w:rFonts w:hint="eastAsia"/>
          <w:sz w:val="24"/>
          <w:szCs w:val="24"/>
        </w:rPr>
        <w:t>其他约定：无；</w:t>
      </w:r>
    </w:p>
    <w:p w:rsidR="00732175" w:rsidRDefault="002D78BC">
      <w:pPr>
        <w:numPr>
          <w:ilvl w:val="0"/>
          <w:numId w:val="35"/>
        </w:numPr>
      </w:pPr>
      <w:r>
        <w:rPr>
          <w:rFonts w:hint="eastAsia"/>
          <w:sz w:val="24"/>
          <w:szCs w:val="24"/>
        </w:rPr>
        <w:t>设施名称：消防水池、消防泵房；</w:t>
      </w:r>
    </w:p>
    <w:p w:rsidR="00732175" w:rsidRDefault="002D78BC">
      <w:pPr>
        <w:numPr>
          <w:ilvl w:val="3"/>
          <w:numId w:val="0"/>
        </w:numPr>
        <w:ind w:leftChars="200" w:left="440"/>
        <w:rPr>
          <w:lang w:val="en-US"/>
        </w:rPr>
      </w:pPr>
      <w:r>
        <w:rPr>
          <w:rFonts w:hint="eastAsia"/>
          <w:sz w:val="24"/>
          <w:szCs w:val="24"/>
        </w:rPr>
        <w:t>位</w:t>
      </w:r>
      <w:r>
        <w:rPr>
          <w:rFonts w:hint="eastAsia"/>
          <w:sz w:val="24"/>
          <w:szCs w:val="24"/>
          <w:lang w:val="en-US"/>
        </w:rPr>
        <w:t xml:space="preserve">    </w:t>
      </w:r>
      <w:r>
        <w:rPr>
          <w:rFonts w:hint="eastAsia"/>
          <w:sz w:val="24"/>
          <w:szCs w:val="24"/>
        </w:rPr>
        <w:t>置：</w:t>
      </w:r>
      <w:r>
        <w:rPr>
          <w:rFonts w:hint="eastAsia"/>
          <w:sz w:val="24"/>
          <w:szCs w:val="24"/>
          <w:lang w:val="en-US"/>
        </w:rPr>
        <w:t>4</w:t>
      </w:r>
      <w:r>
        <w:rPr>
          <w:rFonts w:hint="eastAsia"/>
          <w:sz w:val="24"/>
          <w:szCs w:val="24"/>
        </w:rPr>
        <w:t>#</w:t>
      </w:r>
      <w:r>
        <w:rPr>
          <w:rFonts w:hint="eastAsia"/>
          <w:kern w:val="2"/>
          <w:sz w:val="24"/>
          <w:szCs w:val="24"/>
          <w:lang w:val="en-US"/>
        </w:rPr>
        <w:t>楼正对</w:t>
      </w:r>
      <w:r>
        <w:rPr>
          <w:rFonts w:hint="eastAsia"/>
          <w:sz w:val="24"/>
          <w:szCs w:val="24"/>
        </w:rPr>
        <w:t>地下室</w:t>
      </w:r>
      <w:r>
        <w:rPr>
          <w:rFonts w:hint="eastAsia"/>
          <w:kern w:val="2"/>
          <w:sz w:val="24"/>
          <w:szCs w:val="24"/>
          <w:lang w:val="en-US"/>
        </w:rPr>
        <w:t>；</w:t>
      </w:r>
      <w:r>
        <w:rPr>
          <w:rFonts w:hint="eastAsia"/>
          <w:kern w:val="2"/>
          <w:sz w:val="24"/>
          <w:szCs w:val="24"/>
          <w:lang w:val="en-US"/>
        </w:rPr>
        <w:t xml:space="preserve">                  </w:t>
      </w:r>
    </w:p>
    <w:p w:rsidR="00732175" w:rsidRDefault="002D78BC">
      <w:pPr>
        <w:numPr>
          <w:ilvl w:val="3"/>
          <w:numId w:val="0"/>
        </w:numPr>
        <w:ind w:leftChars="200" w:left="440"/>
      </w:pPr>
      <w:r>
        <w:rPr>
          <w:rFonts w:hint="eastAsia"/>
          <w:sz w:val="24"/>
          <w:szCs w:val="24"/>
        </w:rPr>
        <w:t>用</w:t>
      </w:r>
      <w:r>
        <w:rPr>
          <w:rFonts w:hint="eastAsia"/>
          <w:sz w:val="24"/>
          <w:szCs w:val="24"/>
          <w:lang w:val="en-US"/>
        </w:rPr>
        <w:t xml:space="preserve">    </w:t>
      </w:r>
      <w:r>
        <w:rPr>
          <w:rFonts w:hint="eastAsia"/>
          <w:sz w:val="24"/>
          <w:szCs w:val="24"/>
        </w:rPr>
        <w:t>途：小区消防系统管理；</w:t>
      </w:r>
    </w:p>
    <w:p w:rsidR="00732175" w:rsidRDefault="002D78BC">
      <w:pPr>
        <w:numPr>
          <w:ilvl w:val="3"/>
          <w:numId w:val="0"/>
        </w:numPr>
        <w:ind w:leftChars="200" w:left="440"/>
      </w:pPr>
      <w:r>
        <w:rPr>
          <w:rFonts w:hint="eastAsia"/>
          <w:sz w:val="24"/>
          <w:szCs w:val="24"/>
        </w:rPr>
        <w:t>其他约定：无；</w:t>
      </w:r>
    </w:p>
    <w:p w:rsidR="00732175" w:rsidRDefault="00732175">
      <w:pPr>
        <w:rPr>
          <w:sz w:val="24"/>
        </w:rPr>
      </w:pPr>
    </w:p>
    <w:p w:rsidR="00732175" w:rsidRDefault="00732175">
      <w:pPr>
        <w:rPr>
          <w:sz w:val="24"/>
        </w:rPr>
      </w:pPr>
    </w:p>
    <w:p w:rsidR="00732175" w:rsidRDefault="00732175">
      <w:pPr>
        <w:rPr>
          <w:sz w:val="24"/>
        </w:rPr>
      </w:pPr>
    </w:p>
    <w:p w:rsidR="00732175" w:rsidRDefault="002D78BC">
      <w:pPr>
        <w:ind w:firstLineChars="100" w:firstLine="240"/>
      </w:pPr>
      <w:r>
        <w:rPr>
          <w:rFonts w:hint="eastAsia"/>
          <w:sz w:val="24"/>
          <w:lang w:val="en-US"/>
        </w:rPr>
        <w:t>2.</w:t>
      </w:r>
      <w:r>
        <w:rPr>
          <w:sz w:val="24"/>
        </w:rPr>
        <w:t>其他约定</w:t>
      </w:r>
    </w:p>
    <w:p w:rsidR="00732175" w:rsidRDefault="00732175">
      <w:pPr>
        <w:pStyle w:val="3"/>
        <w:spacing w:before="134"/>
        <w:ind w:left="118"/>
      </w:pPr>
    </w:p>
    <w:p w:rsidR="00732175" w:rsidRDefault="00732175">
      <w:pPr>
        <w:pStyle w:val="3"/>
        <w:spacing w:before="134"/>
        <w:ind w:left="118"/>
      </w:pPr>
    </w:p>
    <w:p w:rsidR="00732175" w:rsidRDefault="00732175"/>
    <w:p w:rsidR="00732175" w:rsidRDefault="00732175"/>
    <w:p w:rsidR="00732175" w:rsidRDefault="00732175"/>
    <w:p w:rsidR="00732175" w:rsidRDefault="00732175"/>
    <w:p w:rsidR="00732175" w:rsidRDefault="00732175"/>
    <w:p w:rsidR="00732175" w:rsidRDefault="002D78BC">
      <w:pPr>
        <w:pStyle w:val="3"/>
        <w:spacing w:before="134"/>
        <w:ind w:left="0"/>
      </w:pPr>
      <w:r>
        <w:lastRenderedPageBreak/>
        <w:t>附件六</w:t>
      </w:r>
      <w:r>
        <w:t xml:space="preserve"> </w:t>
      </w:r>
      <w:r>
        <w:t>关于装饰装修及相关设备标准的约定</w:t>
      </w:r>
    </w:p>
    <w:p w:rsidR="00732175" w:rsidRDefault="002D78BC">
      <w:pPr>
        <w:pStyle w:val="a4"/>
        <w:spacing w:before="134" w:line="345" w:lineRule="auto"/>
        <w:ind w:right="173" w:firstLine="480"/>
      </w:pPr>
      <w:r>
        <w:t>交付的商品房达不到本附件约定装修标</w:t>
      </w:r>
      <w:r>
        <w:rPr>
          <w:rFonts w:hint="eastAsia"/>
          <w:lang w:val="en-US"/>
        </w:rPr>
        <w:t>+</w:t>
      </w:r>
      <w:r>
        <w:t>三）款约定处理。出卖人未经双方约定增加的装置、装修、装饰，视为无条件赠送给买受人。</w:t>
      </w:r>
    </w:p>
    <w:p w:rsidR="00732175" w:rsidRDefault="002D78BC">
      <w:pPr>
        <w:pStyle w:val="a4"/>
        <w:spacing w:line="276" w:lineRule="auto"/>
        <w:ind w:left="0"/>
      </w:pPr>
      <w:r>
        <w:t>（一）外装饰装修部分（该商品房所在幢）</w:t>
      </w:r>
    </w:p>
    <w:p w:rsidR="00732175" w:rsidRDefault="002D78BC">
      <w:pPr>
        <w:pStyle w:val="a4"/>
        <w:tabs>
          <w:tab w:val="left" w:pos="6479"/>
        </w:tabs>
        <w:spacing w:before="137" w:line="276" w:lineRule="auto"/>
        <w:ind w:left="598"/>
      </w:pPr>
      <w:r>
        <w:t>1.</w:t>
      </w:r>
      <w:r>
        <w:t>外墙：</w:t>
      </w:r>
      <w:r>
        <w:rPr>
          <w:rFonts w:hint="eastAsia"/>
        </w:rPr>
        <w:t>外墙涂料</w:t>
      </w:r>
      <w:r>
        <w:rPr>
          <w:rFonts w:hint="eastAsia"/>
        </w:rPr>
        <w:t>+</w:t>
      </w:r>
      <w:r>
        <w:rPr>
          <w:rFonts w:hint="eastAsia"/>
        </w:rPr>
        <w:t>石材</w:t>
      </w:r>
      <w:r>
        <w:t>；</w:t>
      </w:r>
    </w:p>
    <w:p w:rsidR="00732175" w:rsidRDefault="002D78BC">
      <w:pPr>
        <w:pStyle w:val="a4"/>
        <w:tabs>
          <w:tab w:val="left" w:pos="9000"/>
        </w:tabs>
        <w:spacing w:before="134" w:line="276" w:lineRule="auto"/>
        <w:ind w:left="598"/>
      </w:pPr>
      <w:r>
        <w:t>2.</w:t>
      </w:r>
      <w:r>
        <w:t>电梯：</w:t>
      </w:r>
      <w:r>
        <w:rPr>
          <w:rFonts w:hint="eastAsia"/>
        </w:rPr>
        <w:t>采用通力品牌</w:t>
      </w:r>
      <w:r>
        <w:tab/>
      </w:r>
      <w:r>
        <w:t>；</w:t>
      </w:r>
    </w:p>
    <w:p w:rsidR="00732175" w:rsidRDefault="002D78BC">
      <w:pPr>
        <w:pStyle w:val="a4"/>
        <w:tabs>
          <w:tab w:val="left" w:pos="9000"/>
        </w:tabs>
        <w:spacing w:before="134" w:line="276" w:lineRule="auto"/>
        <w:ind w:left="598"/>
      </w:pPr>
      <w:r>
        <w:t>3.</w:t>
      </w:r>
      <w:r>
        <w:t>管道：</w:t>
      </w:r>
      <w:r>
        <w:rPr>
          <w:rFonts w:hint="eastAsia"/>
        </w:rPr>
        <w:t>雨、污、废水管道为</w:t>
      </w:r>
      <w:r>
        <w:rPr>
          <w:rFonts w:hint="eastAsia"/>
        </w:rPr>
        <w:t>U-PVC</w:t>
      </w:r>
      <w:r>
        <w:rPr>
          <w:rFonts w:hint="eastAsia"/>
        </w:rPr>
        <w:t>管</w:t>
      </w:r>
      <w:r>
        <w:rPr>
          <w:rFonts w:hint="eastAsia"/>
        </w:rPr>
        <w:t xml:space="preserve"> </w:t>
      </w:r>
      <w:r>
        <w:t>；</w:t>
      </w:r>
    </w:p>
    <w:p w:rsidR="00732175" w:rsidRDefault="002D78BC">
      <w:pPr>
        <w:pStyle w:val="a4"/>
        <w:tabs>
          <w:tab w:val="left" w:pos="9000"/>
        </w:tabs>
        <w:spacing w:before="134" w:line="276" w:lineRule="auto"/>
        <w:ind w:left="598"/>
      </w:pPr>
      <w:r>
        <w:t>4.</w:t>
      </w:r>
      <w:r>
        <w:t>窗户：</w:t>
      </w:r>
      <w:r>
        <w:rPr>
          <w:rFonts w:hint="eastAsia"/>
        </w:rPr>
        <w:t>铝合金中空玻璃门窗；</w:t>
      </w:r>
    </w:p>
    <w:p w:rsidR="00732175" w:rsidRDefault="00732175">
      <w:pPr>
        <w:pStyle w:val="a4"/>
        <w:tabs>
          <w:tab w:val="left" w:pos="9000"/>
        </w:tabs>
        <w:spacing w:before="134" w:line="276" w:lineRule="auto"/>
        <w:ind w:left="598"/>
        <w:rPr>
          <w:lang w:val="en-US"/>
        </w:rPr>
      </w:pPr>
    </w:p>
    <w:p w:rsidR="00732175" w:rsidRDefault="002D78BC">
      <w:pPr>
        <w:pStyle w:val="a4"/>
        <w:tabs>
          <w:tab w:val="left" w:pos="8520"/>
        </w:tabs>
        <w:spacing w:before="134" w:line="276" w:lineRule="auto"/>
        <w:ind w:left="0"/>
      </w:pPr>
      <w:r>
        <w:t>（二）内装饰装修部分</w:t>
      </w:r>
    </w:p>
    <w:p w:rsidR="00732175" w:rsidRDefault="002D78BC">
      <w:pPr>
        <w:pStyle w:val="a4"/>
        <w:spacing w:before="137" w:line="345" w:lineRule="auto"/>
        <w:ind w:right="173" w:firstLine="480"/>
      </w:pPr>
      <w:r>
        <w:t>双方就内装饰装修主要材料和设备的品牌、产地、规格、级别、数量等内容约定如下（品牌、级别等内容应明确清晰，不得出现</w:t>
      </w:r>
      <w:r>
        <w:t>“</w:t>
      </w:r>
      <w:r>
        <w:t>其他同级别产品</w:t>
      </w:r>
      <w:r>
        <w:t>”</w:t>
      </w:r>
      <w:r>
        <w:t>等模糊字样）：</w:t>
      </w:r>
    </w:p>
    <w:p w:rsidR="00732175" w:rsidRDefault="00732175">
      <w:pPr>
        <w:pStyle w:val="a4"/>
        <w:tabs>
          <w:tab w:val="left" w:pos="9000"/>
        </w:tabs>
        <w:spacing w:before="134" w:line="276" w:lineRule="auto"/>
        <w:ind w:left="598"/>
      </w:pPr>
    </w:p>
    <w:tbl>
      <w:tblPr>
        <w:tblW w:w="8278" w:type="dxa"/>
        <w:tblLayout w:type="fixed"/>
        <w:tblCellMar>
          <w:top w:w="15" w:type="dxa"/>
          <w:left w:w="15" w:type="dxa"/>
          <w:bottom w:w="15" w:type="dxa"/>
          <w:right w:w="15" w:type="dxa"/>
        </w:tblCellMar>
        <w:tblLook w:val="04A0" w:firstRow="1" w:lastRow="0" w:firstColumn="1" w:lastColumn="0" w:noHBand="0" w:noVBand="1"/>
      </w:tblPr>
      <w:tblGrid>
        <w:gridCol w:w="793"/>
        <w:gridCol w:w="840"/>
        <w:gridCol w:w="1020"/>
        <w:gridCol w:w="1335"/>
        <w:gridCol w:w="3705"/>
        <w:gridCol w:w="585"/>
      </w:tblGrid>
      <w:tr w:rsidR="00732175">
        <w:trPr>
          <w:trHeight w:val="286"/>
        </w:trPr>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序号</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菜单内容</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装修材料</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品牌、产地、规格、级别、数量</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备注</w:t>
            </w:r>
          </w:p>
        </w:tc>
      </w:tr>
      <w:tr w:rsidR="00732175">
        <w:trPr>
          <w:trHeight w:val="286"/>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起居厅</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地面</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瓷砖</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proofErr w:type="gramStart"/>
            <w:r>
              <w:rPr>
                <w:rFonts w:hint="eastAsia"/>
                <w:sz w:val="24"/>
              </w:rPr>
              <w:t>欧神诺或金意陶</w:t>
            </w:r>
            <w:proofErr w:type="gramEnd"/>
            <w:r>
              <w:rPr>
                <w:rFonts w:hint="eastAsia"/>
                <w:sz w:val="24"/>
              </w:rPr>
              <w:t>或东鹏</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大理石</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lang w:val="en-US"/>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木地板</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墙面</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涂料</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rPr>
              <w:t>海虹老人</w:t>
            </w:r>
            <w:r>
              <w:rPr>
                <w:rFonts w:hint="eastAsia"/>
                <w:sz w:val="24"/>
              </w:rPr>
              <w:t>或</w:t>
            </w:r>
            <w:r>
              <w:rPr>
                <w:rFonts w:hint="eastAsia"/>
                <w:sz w:val="24"/>
                <w:szCs w:val="24"/>
              </w:rPr>
              <w:t>立</w:t>
            </w:r>
            <w:proofErr w:type="gramStart"/>
            <w:r>
              <w:rPr>
                <w:rFonts w:hint="eastAsia"/>
                <w:sz w:val="24"/>
                <w:szCs w:val="24"/>
              </w:rPr>
              <w:t>邦</w:t>
            </w:r>
            <w:proofErr w:type="gramEnd"/>
            <w:r>
              <w:rPr>
                <w:rFonts w:hint="eastAsia"/>
                <w:sz w:val="24"/>
              </w:rPr>
              <w:t>或华润</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壁纸</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木饰面</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软包</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石材</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瓷砖</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吊顶</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石膏板</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卧室</w:t>
            </w:r>
            <w:r>
              <w:rPr>
                <w:rFonts w:hint="eastAsia"/>
                <w:sz w:val="24"/>
                <w:szCs w:val="24"/>
                <w:lang w:val="en-US" w:bidi="ar"/>
              </w:rPr>
              <w:br/>
            </w:r>
            <w:r>
              <w:rPr>
                <w:rFonts w:hint="eastAsia"/>
                <w:sz w:val="24"/>
                <w:szCs w:val="24"/>
                <w:lang w:val="en-US" w:bidi="ar"/>
              </w:rPr>
              <w:t>（书房）</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地面</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瓷砖</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石材</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木地板</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proofErr w:type="gramStart"/>
            <w:r>
              <w:rPr>
                <w:rFonts w:hint="eastAsia"/>
                <w:sz w:val="24"/>
                <w:szCs w:val="24"/>
              </w:rPr>
              <w:t>现代筑美家居</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墙面</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涂料</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rPr>
              <w:t>海虹老人</w:t>
            </w:r>
            <w:r>
              <w:rPr>
                <w:rFonts w:hint="eastAsia"/>
                <w:sz w:val="24"/>
              </w:rPr>
              <w:t>或</w:t>
            </w:r>
            <w:r>
              <w:rPr>
                <w:rFonts w:hint="eastAsia"/>
                <w:sz w:val="24"/>
                <w:szCs w:val="24"/>
              </w:rPr>
              <w:t>立</w:t>
            </w:r>
            <w:proofErr w:type="gramStart"/>
            <w:r>
              <w:rPr>
                <w:rFonts w:hint="eastAsia"/>
                <w:sz w:val="24"/>
                <w:szCs w:val="24"/>
              </w:rPr>
              <w:t>邦</w:t>
            </w:r>
            <w:proofErr w:type="gramEnd"/>
            <w:r>
              <w:rPr>
                <w:rFonts w:hint="eastAsia"/>
                <w:sz w:val="24"/>
              </w:rPr>
              <w:t>或华润</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壁纸</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木饰面</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软包</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门</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木门</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玻璃门</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厨房</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地面</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瓷砖</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proofErr w:type="gramStart"/>
            <w:r>
              <w:rPr>
                <w:rFonts w:hint="eastAsia"/>
                <w:sz w:val="24"/>
                <w:szCs w:val="24"/>
              </w:rPr>
              <w:t>欧神诺或</w:t>
            </w:r>
            <w:proofErr w:type="gramEnd"/>
            <w:r>
              <w:rPr>
                <w:rFonts w:hint="eastAsia"/>
                <w:sz w:val="24"/>
                <w:szCs w:val="24"/>
              </w:rPr>
              <w:t>欧美或协盛</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302"/>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石材</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墙面</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瓷砖</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proofErr w:type="gramStart"/>
            <w:r>
              <w:rPr>
                <w:rFonts w:hint="eastAsia"/>
                <w:sz w:val="24"/>
                <w:szCs w:val="24"/>
              </w:rPr>
              <w:t>欧神诺或</w:t>
            </w:r>
            <w:proofErr w:type="gramEnd"/>
            <w:r>
              <w:rPr>
                <w:rFonts w:hint="eastAsia"/>
                <w:sz w:val="24"/>
                <w:szCs w:val="24"/>
              </w:rPr>
              <w:t>欧美或东鹏</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石材</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吊顶</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铝合金</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rPr>
              <w:t>国内品牌</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石膏板</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橱柜</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洗涤池</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proofErr w:type="gramStart"/>
            <w:r>
              <w:rPr>
                <w:rFonts w:hint="eastAsia"/>
                <w:sz w:val="24"/>
                <w:szCs w:val="24"/>
              </w:rPr>
              <w:t>现代筑美家居</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柜门材料</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台面材料</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proofErr w:type="gramStart"/>
            <w:r>
              <w:rPr>
                <w:rFonts w:hint="eastAsia"/>
                <w:sz w:val="24"/>
                <w:szCs w:val="24"/>
              </w:rPr>
              <w:t>现代筑美家居</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厨房设备</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油烟机</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rPr>
              <w:t>老板</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燃气灶</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rPr>
              <w:t>老板</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4</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门</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木门</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玻璃门</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卫生间</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地面</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瓷砖</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proofErr w:type="gramStart"/>
            <w:r>
              <w:rPr>
                <w:rFonts w:hint="eastAsia"/>
                <w:sz w:val="24"/>
                <w:szCs w:val="24"/>
              </w:rPr>
              <w:t>欧神诺或</w:t>
            </w:r>
            <w:proofErr w:type="gramEnd"/>
            <w:r>
              <w:rPr>
                <w:rFonts w:hint="eastAsia"/>
                <w:sz w:val="24"/>
                <w:szCs w:val="24"/>
              </w:rPr>
              <w:t>欧美或协盛</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石材</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2</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墙面</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瓷砖</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proofErr w:type="gramStart"/>
            <w:r>
              <w:rPr>
                <w:rFonts w:hint="eastAsia"/>
                <w:sz w:val="24"/>
                <w:szCs w:val="24"/>
              </w:rPr>
              <w:t>欧神诺或</w:t>
            </w:r>
            <w:proofErr w:type="gramEnd"/>
            <w:r>
              <w:rPr>
                <w:rFonts w:hint="eastAsia"/>
                <w:sz w:val="24"/>
                <w:szCs w:val="24"/>
              </w:rPr>
              <w:t>欧美或东鹏</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石材</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马赛克</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3</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吊顶</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铝合金扣板</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rPr>
              <w:t>国内品牌</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防潮石膏板</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淋浴空间</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淋浴房</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5</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卫浴</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盥洗盆</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proofErr w:type="gramStart"/>
            <w:r>
              <w:rPr>
                <w:rFonts w:hint="eastAsia"/>
                <w:sz w:val="24"/>
                <w:szCs w:val="24"/>
              </w:rPr>
              <w:t>浪鲸或</w:t>
            </w:r>
            <w:proofErr w:type="gramEnd"/>
            <w:r>
              <w:rPr>
                <w:rFonts w:hint="eastAsia"/>
                <w:sz w:val="24"/>
                <w:lang w:val="en-US"/>
              </w:rPr>
              <w:t>惠达</w:t>
            </w:r>
            <w:proofErr w:type="gramStart"/>
            <w:r>
              <w:rPr>
                <w:rFonts w:hint="eastAsia"/>
                <w:sz w:val="24"/>
                <w:lang w:val="en-US"/>
              </w:rPr>
              <w:t>或贝</w:t>
            </w:r>
            <w:proofErr w:type="gramEnd"/>
            <w:r>
              <w:rPr>
                <w:rFonts w:hint="eastAsia"/>
                <w:sz w:val="24"/>
                <w:lang w:val="en-US"/>
              </w:rPr>
              <w:t>朗</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马桶</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lang w:val="en-US"/>
              </w:rPr>
              <w:t>科勒或美标</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6</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门</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木门</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widowControl/>
              <w:jc w:val="center"/>
              <w:textAlignment w:val="center"/>
              <w:rPr>
                <w:sz w:val="24"/>
                <w:szCs w:val="24"/>
              </w:rPr>
            </w:pPr>
            <w:r>
              <w:rPr>
                <w:rFonts w:hint="eastAsia"/>
                <w:sz w:val="24"/>
                <w:szCs w:val="24"/>
                <w:lang w:val="en-US" w:bidi="ar"/>
              </w:rPr>
              <w:t>玻璃门</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szCs w:val="24"/>
                <w:lang w:val="en-US"/>
              </w:rPr>
              <w:t>无</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rPr>
              <w:t>进户门</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pStyle w:val="TableParagraph"/>
              <w:jc w:val="center"/>
              <w:rPr>
                <w:sz w:val="24"/>
                <w:szCs w:val="24"/>
              </w:rPr>
            </w:pPr>
            <w:r>
              <w:rPr>
                <w:rFonts w:ascii="Times New Roman" w:hint="eastAsia"/>
                <w:sz w:val="21"/>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rPr>
              <w:t>大门</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rPr>
              <w:t>门</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rPr>
              <w:t>三荣或</w:t>
            </w:r>
            <w:proofErr w:type="gramStart"/>
            <w:r>
              <w:rPr>
                <w:rFonts w:hint="eastAsia"/>
                <w:sz w:val="24"/>
              </w:rPr>
              <w:t>大力或</w:t>
            </w:r>
            <w:proofErr w:type="gramEnd"/>
            <w:r>
              <w:rPr>
                <w:rFonts w:hint="eastAsia"/>
                <w:sz w:val="24"/>
              </w:rPr>
              <w:t>星月神或扬子</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r w:rsidR="00732175">
        <w:trPr>
          <w:trHeight w:val="286"/>
        </w:trPr>
        <w:tc>
          <w:tcPr>
            <w:tcW w:w="7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pStyle w:val="TableParagraph"/>
              <w:jc w:val="center"/>
              <w:rPr>
                <w:sz w:val="24"/>
                <w:szCs w:val="24"/>
              </w:rPr>
            </w:pPr>
            <w:r>
              <w:rPr>
                <w:rFonts w:ascii="Times New Roman" w:hint="eastAsia"/>
                <w:sz w:val="21"/>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rPr>
              <w:t>锁</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r>
              <w:rPr>
                <w:rFonts w:hint="eastAsia"/>
                <w:sz w:val="24"/>
              </w:rPr>
              <w:t>智能锁</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2D78BC">
            <w:pPr>
              <w:jc w:val="center"/>
              <w:rPr>
                <w:sz w:val="24"/>
                <w:szCs w:val="24"/>
              </w:rPr>
            </w:pPr>
            <w:proofErr w:type="gramStart"/>
            <w:r>
              <w:rPr>
                <w:rFonts w:hint="eastAsia"/>
                <w:sz w:val="24"/>
              </w:rPr>
              <w:t>皇鼎或</w:t>
            </w:r>
            <w:proofErr w:type="gramEnd"/>
            <w:r>
              <w:rPr>
                <w:rFonts w:hint="eastAsia"/>
                <w:sz w:val="24"/>
              </w:rPr>
              <w:t>八佰</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75" w:rsidRDefault="00732175">
            <w:pPr>
              <w:jc w:val="center"/>
              <w:rPr>
                <w:sz w:val="24"/>
                <w:szCs w:val="24"/>
              </w:rPr>
            </w:pPr>
          </w:p>
        </w:tc>
      </w:tr>
    </w:tbl>
    <w:p w:rsidR="00732175" w:rsidRDefault="00732175">
      <w:pPr>
        <w:pStyle w:val="a4"/>
        <w:tabs>
          <w:tab w:val="left" w:pos="9000"/>
        </w:tabs>
        <w:spacing w:before="134"/>
        <w:ind w:left="0"/>
        <w:jc w:val="both"/>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732175">
      <w:pPr>
        <w:pStyle w:val="a4"/>
        <w:ind w:left="0"/>
      </w:pPr>
    </w:p>
    <w:p w:rsidR="00732175" w:rsidRDefault="002D78BC">
      <w:pPr>
        <w:pStyle w:val="3"/>
        <w:spacing w:before="1"/>
        <w:ind w:left="0"/>
      </w:pPr>
      <w:r>
        <w:lastRenderedPageBreak/>
        <w:t>附件七</w:t>
      </w:r>
      <w:r>
        <w:t xml:space="preserve"> </w:t>
      </w:r>
      <w:r>
        <w:t>关于保修范围、保修期限和保修责任的约定</w:t>
      </w:r>
    </w:p>
    <w:p w:rsidR="00732175" w:rsidRDefault="002D78BC">
      <w:pPr>
        <w:pStyle w:val="a4"/>
        <w:spacing w:before="134" w:line="345" w:lineRule="auto"/>
        <w:ind w:right="118" w:firstLine="480"/>
      </w:pPr>
      <w:r>
        <w:t>该商品房为住宅的，出卖人应当提供《住宅质量保证书》；该商品房为非住宅的，</w:t>
      </w:r>
      <w:r>
        <w:t xml:space="preserve"> </w:t>
      </w:r>
      <w:r>
        <w:rPr>
          <w:spacing w:val="-15"/>
        </w:rPr>
        <w:t>双方可参照《住宅质量保证书》中的内容对保修范围、保修期限和保修责任等进行约定。</w:t>
      </w:r>
    </w:p>
    <w:p w:rsidR="00732175" w:rsidRDefault="002D78BC">
      <w:pPr>
        <w:pStyle w:val="a4"/>
        <w:spacing w:line="345" w:lineRule="auto"/>
        <w:ind w:right="173" w:firstLine="480"/>
      </w:pPr>
      <w:r>
        <w:t>该商品房的保修期自房屋交付之日起计算，关于保修期限的约定不应低于国家和省有关法律法规规定的最低保修期限。</w:t>
      </w:r>
    </w:p>
    <w:p w:rsidR="00732175" w:rsidRDefault="002D78BC">
      <w:pPr>
        <w:pStyle w:val="a4"/>
        <w:spacing w:line="305" w:lineRule="exact"/>
        <w:ind w:left="598"/>
      </w:pPr>
      <w:r>
        <w:t>（一）保修项目、期限及责任的约定</w:t>
      </w:r>
    </w:p>
    <w:p w:rsidR="00732175" w:rsidRDefault="002D78BC">
      <w:pPr>
        <w:pStyle w:val="a9"/>
        <w:numPr>
          <w:ilvl w:val="0"/>
          <w:numId w:val="36"/>
        </w:numPr>
        <w:tabs>
          <w:tab w:val="left" w:pos="840"/>
        </w:tabs>
        <w:rPr>
          <w:sz w:val="24"/>
        </w:rPr>
      </w:pPr>
      <w:r>
        <w:rPr>
          <w:sz w:val="24"/>
        </w:rPr>
        <w:t>地基基础和主体结构：</w:t>
      </w:r>
    </w:p>
    <w:p w:rsidR="00732175" w:rsidRDefault="002D78BC">
      <w:pPr>
        <w:pStyle w:val="a4"/>
        <w:tabs>
          <w:tab w:val="left" w:pos="3479"/>
        </w:tabs>
        <w:spacing w:before="135"/>
        <w:ind w:left="598"/>
      </w:pPr>
      <w:r>
        <w:t>保修期限为：</w:t>
      </w:r>
      <w:r>
        <w:rPr>
          <w:u w:val="single"/>
        </w:rPr>
        <w:t xml:space="preserve">  </w:t>
      </w:r>
      <w:r>
        <w:rPr>
          <w:rFonts w:hint="eastAsia"/>
          <w:u w:val="single"/>
          <w:lang w:val="en-US"/>
        </w:rPr>
        <w:t>50</w:t>
      </w:r>
      <w:r>
        <w:rPr>
          <w:rFonts w:hint="eastAsia"/>
          <w:u w:val="single"/>
          <w:lang w:val="en-US"/>
        </w:rPr>
        <w:t>年</w:t>
      </w:r>
      <w:r>
        <w:t>（不得低于设计文件规定的该工程的合理使用年限）；</w:t>
      </w:r>
    </w:p>
    <w:p w:rsidR="00732175" w:rsidRDefault="002D78BC">
      <w:pPr>
        <w:pStyle w:val="a4"/>
        <w:tabs>
          <w:tab w:val="left" w:pos="9000"/>
        </w:tabs>
        <w:spacing w:before="134"/>
        <w:ind w:left="598"/>
      </w:pPr>
      <w:r>
        <w:rPr>
          <w:rFonts w:ascii="Times New Roman" w:eastAsia="Times New Roman"/>
          <w:u w:val="single"/>
        </w:rPr>
        <w:t xml:space="preserve"> </w:t>
      </w:r>
      <w:r>
        <w:rPr>
          <w:rFonts w:hint="eastAsia"/>
          <w:u w:val="single"/>
        </w:rPr>
        <w:t>×</w:t>
      </w:r>
      <w:r>
        <w:rPr>
          <w:rFonts w:ascii="Times New Roman" w:eastAsia="Times New Roman"/>
          <w:u w:val="single"/>
        </w:rPr>
        <w:tab/>
      </w:r>
      <w:r>
        <w:t>。</w:t>
      </w:r>
    </w:p>
    <w:p w:rsidR="00732175" w:rsidRDefault="002D78BC">
      <w:pPr>
        <w:pStyle w:val="a9"/>
        <w:numPr>
          <w:ilvl w:val="0"/>
          <w:numId w:val="36"/>
        </w:numPr>
        <w:tabs>
          <w:tab w:val="left" w:pos="840"/>
          <w:tab w:val="left" w:pos="4199"/>
        </w:tabs>
        <w:spacing w:before="136" w:line="345" w:lineRule="auto"/>
        <w:ind w:left="598" w:right="185" w:firstLine="0"/>
        <w:rPr>
          <w:sz w:val="24"/>
        </w:rPr>
      </w:pPr>
      <w:r>
        <w:rPr>
          <w:sz w:val="24"/>
        </w:rPr>
        <w:t>屋面防水工程、有防水要求的卫生间、房间、厨房、地下室和外墙面的防渗漏</w:t>
      </w:r>
      <w:r>
        <w:rPr>
          <w:spacing w:val="-16"/>
          <w:sz w:val="24"/>
        </w:rPr>
        <w:t>：</w:t>
      </w:r>
      <w:r>
        <w:rPr>
          <w:spacing w:val="-16"/>
          <w:sz w:val="24"/>
        </w:rPr>
        <w:t xml:space="preserve"> </w:t>
      </w:r>
      <w:r>
        <w:rPr>
          <w:sz w:val="24"/>
        </w:rPr>
        <w:t>保修期限为：</w:t>
      </w:r>
      <w:r>
        <w:rPr>
          <w:sz w:val="24"/>
          <w:u w:val="single"/>
        </w:rPr>
        <w:t xml:space="preserve">  </w:t>
      </w:r>
      <w:r>
        <w:rPr>
          <w:rFonts w:hint="eastAsia"/>
          <w:sz w:val="24"/>
          <w:u w:val="single"/>
          <w:lang w:val="en-US"/>
        </w:rPr>
        <w:t>8</w:t>
      </w:r>
      <w:r>
        <w:rPr>
          <w:rFonts w:hint="eastAsia"/>
          <w:sz w:val="24"/>
          <w:u w:val="single"/>
          <w:lang w:val="en-US"/>
        </w:rPr>
        <w:t>年</w:t>
      </w:r>
      <w:r>
        <w:rPr>
          <w:sz w:val="24"/>
        </w:rPr>
        <w:t>（不得低于</w:t>
      </w:r>
      <w:r>
        <w:rPr>
          <w:sz w:val="24"/>
        </w:rPr>
        <w:t>8</w:t>
      </w:r>
      <w:r>
        <w:rPr>
          <w:sz w:val="24"/>
        </w:rPr>
        <w:t>年）；</w:t>
      </w:r>
    </w:p>
    <w:p w:rsidR="00732175" w:rsidRDefault="002D78BC">
      <w:pPr>
        <w:pStyle w:val="a4"/>
        <w:tabs>
          <w:tab w:val="left" w:pos="9000"/>
        </w:tabs>
        <w:spacing w:line="305" w:lineRule="exact"/>
        <w:ind w:left="598"/>
      </w:pPr>
      <w:r>
        <w:rPr>
          <w:rFonts w:ascii="Times New Roman" w:eastAsia="Times New Roman"/>
          <w:u w:val="single"/>
        </w:rPr>
        <w:t xml:space="preserve"> </w:t>
      </w:r>
      <w:r>
        <w:rPr>
          <w:rFonts w:hint="eastAsia"/>
          <w:u w:val="single"/>
        </w:rPr>
        <w:t>×</w:t>
      </w:r>
      <w:r>
        <w:rPr>
          <w:rFonts w:ascii="Times New Roman" w:eastAsia="Times New Roman"/>
          <w:u w:val="single"/>
        </w:rPr>
        <w:tab/>
      </w:r>
      <w:r>
        <w:t>。</w:t>
      </w:r>
    </w:p>
    <w:p w:rsidR="00732175" w:rsidRDefault="002D78BC">
      <w:pPr>
        <w:pStyle w:val="a9"/>
        <w:numPr>
          <w:ilvl w:val="0"/>
          <w:numId w:val="36"/>
        </w:numPr>
        <w:tabs>
          <w:tab w:val="left" w:pos="840"/>
        </w:tabs>
        <w:rPr>
          <w:sz w:val="24"/>
        </w:rPr>
      </w:pPr>
      <w:r>
        <w:rPr>
          <w:sz w:val="24"/>
        </w:rPr>
        <w:t>供热、供冷系统和设备：</w:t>
      </w:r>
    </w:p>
    <w:p w:rsidR="00732175" w:rsidRDefault="002D78BC">
      <w:pPr>
        <w:pStyle w:val="a4"/>
        <w:tabs>
          <w:tab w:val="left" w:pos="5279"/>
        </w:tabs>
        <w:spacing w:before="134"/>
        <w:ind w:left="598"/>
      </w:pPr>
      <w:r>
        <w:t>保修期限为：</w:t>
      </w:r>
      <w:r>
        <w:rPr>
          <w:u w:val="single"/>
        </w:rPr>
        <w:t xml:space="preserve"> </w:t>
      </w:r>
      <w:r>
        <w:rPr>
          <w:rFonts w:hint="eastAsia"/>
          <w:u w:val="single"/>
          <w:lang w:val="en-US"/>
        </w:rPr>
        <w:t>2</w:t>
      </w:r>
      <w:r>
        <w:rPr>
          <w:rFonts w:hint="eastAsia"/>
          <w:u w:val="single"/>
          <w:lang w:val="en-US"/>
        </w:rPr>
        <w:t>年</w:t>
      </w:r>
      <w:r>
        <w:t>（不得低于</w:t>
      </w:r>
      <w:r>
        <w:t>2</w:t>
      </w:r>
      <w:r>
        <w:t>个采暖期、供冷期）；</w:t>
      </w:r>
    </w:p>
    <w:p w:rsidR="00732175" w:rsidRDefault="002D78BC">
      <w:pPr>
        <w:pStyle w:val="a4"/>
        <w:tabs>
          <w:tab w:val="left" w:pos="9000"/>
        </w:tabs>
        <w:spacing w:before="134"/>
        <w:ind w:left="598"/>
      </w:pPr>
      <w:r>
        <w:rPr>
          <w:rFonts w:ascii="Times New Roman" w:eastAsia="Times New Roman"/>
          <w:u w:val="single"/>
        </w:rPr>
        <w:t xml:space="preserve"> </w:t>
      </w:r>
      <w:r>
        <w:rPr>
          <w:rFonts w:hint="eastAsia"/>
          <w:u w:val="single"/>
        </w:rPr>
        <w:t>×</w:t>
      </w:r>
      <w:r>
        <w:rPr>
          <w:rFonts w:ascii="Times New Roman" w:eastAsia="Times New Roman"/>
          <w:u w:val="single"/>
        </w:rPr>
        <w:tab/>
      </w:r>
      <w:r>
        <w:t>。</w:t>
      </w:r>
    </w:p>
    <w:p w:rsidR="00732175" w:rsidRDefault="002D78BC">
      <w:pPr>
        <w:pStyle w:val="a9"/>
        <w:numPr>
          <w:ilvl w:val="0"/>
          <w:numId w:val="36"/>
        </w:numPr>
        <w:tabs>
          <w:tab w:val="left" w:pos="840"/>
        </w:tabs>
        <w:spacing w:before="137"/>
        <w:rPr>
          <w:sz w:val="24"/>
        </w:rPr>
      </w:pPr>
      <w:r>
        <w:rPr>
          <w:sz w:val="24"/>
        </w:rPr>
        <w:t>电气管线、给排水管道、设备安装：</w:t>
      </w:r>
    </w:p>
    <w:p w:rsidR="00732175" w:rsidRDefault="002D78BC">
      <w:pPr>
        <w:pStyle w:val="a4"/>
        <w:tabs>
          <w:tab w:val="left" w:pos="5279"/>
        </w:tabs>
        <w:spacing w:before="134"/>
        <w:ind w:left="598"/>
      </w:pPr>
      <w:r>
        <w:t>保修期限为：</w:t>
      </w:r>
      <w:r>
        <w:rPr>
          <w:u w:val="single"/>
        </w:rPr>
        <w:t xml:space="preserve">  </w:t>
      </w:r>
      <w:r>
        <w:rPr>
          <w:rFonts w:hint="eastAsia"/>
          <w:u w:val="single"/>
          <w:lang w:val="en-US"/>
        </w:rPr>
        <w:t>8</w:t>
      </w:r>
      <w:r>
        <w:rPr>
          <w:rFonts w:hint="eastAsia"/>
          <w:u w:val="single"/>
          <w:lang w:val="en-US"/>
        </w:rPr>
        <w:t>年</w:t>
      </w:r>
      <w:r>
        <w:t>（不得低于</w:t>
      </w:r>
      <w:r>
        <w:t>8</w:t>
      </w:r>
      <w:r>
        <w:t>年）；</w:t>
      </w:r>
    </w:p>
    <w:p w:rsidR="00732175" w:rsidRDefault="002D78BC">
      <w:pPr>
        <w:pStyle w:val="a4"/>
        <w:tabs>
          <w:tab w:val="left" w:pos="9000"/>
        </w:tabs>
        <w:spacing w:before="135"/>
        <w:ind w:left="598"/>
      </w:pPr>
      <w:r>
        <w:rPr>
          <w:rFonts w:ascii="Times New Roman" w:eastAsia="Times New Roman"/>
          <w:u w:val="single"/>
        </w:rPr>
        <w:t xml:space="preserve"> </w:t>
      </w:r>
      <w:r>
        <w:rPr>
          <w:rFonts w:hint="eastAsia"/>
          <w:u w:val="single"/>
        </w:rPr>
        <w:t>×</w:t>
      </w:r>
      <w:r>
        <w:rPr>
          <w:rFonts w:ascii="Times New Roman" w:eastAsia="Times New Roman"/>
          <w:u w:val="single"/>
        </w:rPr>
        <w:tab/>
      </w:r>
      <w:r>
        <w:t>。</w:t>
      </w:r>
    </w:p>
    <w:p w:rsidR="00732175" w:rsidRDefault="002D78BC">
      <w:pPr>
        <w:pStyle w:val="a9"/>
        <w:numPr>
          <w:ilvl w:val="0"/>
          <w:numId w:val="36"/>
        </w:numPr>
        <w:tabs>
          <w:tab w:val="left" w:pos="840"/>
        </w:tabs>
        <w:rPr>
          <w:sz w:val="24"/>
        </w:rPr>
      </w:pPr>
      <w:r>
        <w:rPr>
          <w:sz w:val="24"/>
        </w:rPr>
        <w:t>装修工程：</w:t>
      </w:r>
    </w:p>
    <w:p w:rsidR="00732175" w:rsidRDefault="002D78BC">
      <w:pPr>
        <w:pStyle w:val="a4"/>
        <w:spacing w:before="134"/>
        <w:ind w:left="598"/>
      </w:pPr>
      <w:r>
        <w:t>（</w:t>
      </w:r>
      <w:r>
        <w:t>1</w:t>
      </w:r>
      <w:r>
        <w:t>）埋设于墙体、地面内的电气网络管线和给排水管道等隐蔽工程保修期限为：</w:t>
      </w:r>
    </w:p>
    <w:p w:rsidR="00732175" w:rsidRDefault="002D78BC">
      <w:pPr>
        <w:pStyle w:val="a4"/>
        <w:tabs>
          <w:tab w:val="left" w:pos="3839"/>
        </w:tabs>
        <w:spacing w:before="134"/>
        <w:ind w:left="598"/>
      </w:pPr>
      <w:r>
        <w:rPr>
          <w:rFonts w:ascii="Times New Roman" w:eastAsia="Times New Roman"/>
          <w:u w:val="single"/>
        </w:rPr>
        <w:t xml:space="preserve"> </w:t>
      </w:r>
      <w:r>
        <w:rPr>
          <w:rFonts w:hint="eastAsia"/>
          <w:u w:val="single"/>
          <w:lang w:val="en-US"/>
        </w:rPr>
        <w:t>8</w:t>
      </w:r>
      <w:r>
        <w:rPr>
          <w:rFonts w:hint="eastAsia"/>
          <w:u w:val="single"/>
          <w:lang w:val="en-US"/>
        </w:rPr>
        <w:t>年</w:t>
      </w:r>
      <w:r>
        <w:t>（不得低于</w:t>
      </w:r>
      <w:r>
        <w:t>8</w:t>
      </w:r>
      <w:r>
        <w:t>年）；</w:t>
      </w:r>
    </w:p>
    <w:p w:rsidR="00732175" w:rsidRDefault="002D78BC">
      <w:pPr>
        <w:pStyle w:val="a4"/>
        <w:tabs>
          <w:tab w:val="left" w:pos="9000"/>
        </w:tabs>
        <w:spacing w:before="137"/>
        <w:ind w:left="598"/>
      </w:pPr>
      <w:r>
        <w:rPr>
          <w:rFonts w:ascii="Times New Roman" w:eastAsia="Times New Roman"/>
          <w:u w:val="single"/>
        </w:rPr>
        <w:t xml:space="preserve"> </w:t>
      </w:r>
      <w:r>
        <w:rPr>
          <w:rFonts w:hint="eastAsia"/>
          <w:u w:val="single"/>
        </w:rPr>
        <w:t>×</w:t>
      </w:r>
      <w:r>
        <w:rPr>
          <w:rFonts w:ascii="Times New Roman" w:eastAsia="Times New Roman"/>
          <w:u w:val="single"/>
        </w:rPr>
        <w:tab/>
      </w:r>
      <w:r>
        <w:t>；</w:t>
      </w:r>
    </w:p>
    <w:p w:rsidR="00732175" w:rsidRDefault="002D78BC">
      <w:pPr>
        <w:pStyle w:val="a4"/>
        <w:tabs>
          <w:tab w:val="left" w:pos="9000"/>
        </w:tabs>
        <w:spacing w:before="134" w:line="345" w:lineRule="auto"/>
        <w:ind w:left="598" w:right="184"/>
      </w:pPr>
      <w:r>
        <w:t>6.</w:t>
      </w:r>
      <w:r>
        <w:rPr>
          <w:u w:val="single"/>
        </w:rPr>
        <w:t xml:space="preserve"> </w:t>
      </w:r>
      <w:r>
        <w:rPr>
          <w:rFonts w:hint="eastAsia"/>
          <w:u w:val="single"/>
        </w:rPr>
        <w:t>×</w:t>
      </w:r>
      <w:r>
        <w:rPr>
          <w:u w:val="single"/>
        </w:rPr>
        <w:tab/>
      </w:r>
      <w:r>
        <w:rPr>
          <w:spacing w:val="-18"/>
        </w:rPr>
        <w:t>；</w:t>
      </w:r>
    </w:p>
    <w:p w:rsidR="00732175" w:rsidRDefault="002D78BC">
      <w:pPr>
        <w:pStyle w:val="a4"/>
        <w:tabs>
          <w:tab w:val="left" w:pos="9000"/>
        </w:tabs>
        <w:spacing w:line="306" w:lineRule="exact"/>
        <w:ind w:left="598"/>
      </w:pPr>
      <w:r>
        <w:t>7.</w:t>
      </w:r>
      <w:r>
        <w:rPr>
          <w:u w:val="single"/>
        </w:rPr>
        <w:t xml:space="preserve"> </w:t>
      </w:r>
      <w:r>
        <w:rPr>
          <w:rFonts w:hint="eastAsia"/>
          <w:u w:val="single"/>
        </w:rPr>
        <w:t>×</w:t>
      </w:r>
      <w:r>
        <w:rPr>
          <w:u w:val="single"/>
        </w:rPr>
        <w:tab/>
      </w:r>
      <w:r>
        <w:t>；</w:t>
      </w:r>
    </w:p>
    <w:p w:rsidR="00732175" w:rsidRDefault="00732175">
      <w:pPr>
        <w:spacing w:line="306" w:lineRule="exact"/>
      </w:pPr>
    </w:p>
    <w:p w:rsidR="00732175" w:rsidRDefault="002D78BC">
      <w:pPr>
        <w:pStyle w:val="a4"/>
        <w:tabs>
          <w:tab w:val="left" w:pos="9000"/>
        </w:tabs>
        <w:spacing w:before="40"/>
        <w:ind w:left="598"/>
      </w:pPr>
      <w:r>
        <w:t>8.</w:t>
      </w:r>
      <w:r>
        <w:rPr>
          <w:u w:val="single"/>
        </w:rPr>
        <w:t xml:space="preserve"> </w:t>
      </w:r>
      <w:r>
        <w:rPr>
          <w:rFonts w:hint="eastAsia"/>
          <w:u w:val="single"/>
        </w:rPr>
        <w:t>×</w:t>
      </w:r>
      <w:r>
        <w:rPr>
          <w:u w:val="single"/>
        </w:rPr>
        <w:tab/>
      </w:r>
      <w:r>
        <w:t>。</w:t>
      </w:r>
    </w:p>
    <w:p w:rsidR="00732175" w:rsidRDefault="002D78BC">
      <w:pPr>
        <w:pStyle w:val="a4"/>
        <w:spacing w:before="134"/>
        <w:ind w:left="598"/>
      </w:pPr>
      <w:r>
        <w:t>（二）其他约定</w:t>
      </w:r>
    </w:p>
    <w:p w:rsidR="00732175" w:rsidRDefault="002D78BC">
      <w:pPr>
        <w:spacing w:line="306" w:lineRule="exact"/>
        <w:rPr>
          <w:lang w:val="en-US"/>
        </w:rPr>
        <w:sectPr w:rsidR="00732175">
          <w:pgSz w:w="11910" w:h="16840"/>
          <w:pgMar w:top="1520" w:right="1180" w:bottom="1220" w:left="1300" w:header="0" w:footer="1038" w:gutter="0"/>
          <w:cols w:space="720"/>
        </w:sectPr>
      </w:pPr>
      <w:r>
        <w:rPr>
          <w:rFonts w:ascii="Times New Roman" w:eastAsia="Times New Roman"/>
          <w:u w:val="single"/>
        </w:rPr>
        <w:t xml:space="preserve"> </w:t>
      </w:r>
      <w:r>
        <w:rPr>
          <w:rFonts w:ascii="Times New Roman" w:eastAsia="Times New Roman"/>
          <w:u w:val="single"/>
        </w:rPr>
        <w:tab/>
      </w:r>
      <w:r>
        <w:rPr>
          <w:rFonts w:ascii="Times New Roman" w:hint="eastAsia"/>
          <w:u w:val="single"/>
          <w:lang w:val="en-US"/>
        </w:rPr>
        <w:t xml:space="preserve">       </w:t>
      </w:r>
      <w:r>
        <w:rPr>
          <w:rFonts w:hint="eastAsia"/>
          <w:u w:val="single"/>
        </w:rPr>
        <w:t>×</w:t>
      </w:r>
      <w:r>
        <w:rPr>
          <w:rFonts w:ascii="Times New Roman" w:hint="eastAsia"/>
          <w:u w:val="single"/>
          <w:lang w:val="en-US"/>
        </w:rPr>
        <w:t xml:space="preserve">                                                                                                                                       </w:t>
      </w:r>
    </w:p>
    <w:p w:rsidR="00732175" w:rsidRDefault="002D78BC">
      <w:pPr>
        <w:pStyle w:val="3"/>
        <w:spacing w:before="134"/>
        <w:ind w:left="0"/>
      </w:pPr>
      <w:proofErr w:type="gramStart"/>
      <w:r>
        <w:lastRenderedPageBreak/>
        <w:t>附件八</w:t>
      </w:r>
      <w:proofErr w:type="gramEnd"/>
      <w:r>
        <w:t xml:space="preserve"> </w:t>
      </w:r>
      <w:r>
        <w:t>关于质量担保的证明</w:t>
      </w:r>
    </w:p>
    <w:p w:rsidR="00732175" w:rsidRDefault="002D78BC">
      <w:pPr>
        <w:spacing w:before="137"/>
        <w:rPr>
          <w:rFonts w:ascii="黑体" w:eastAsia="黑体"/>
          <w:b/>
          <w:sz w:val="24"/>
        </w:rPr>
      </w:pPr>
      <w:r>
        <w:rPr>
          <w:rFonts w:ascii="黑体" w:eastAsia="黑体" w:hint="eastAsia"/>
          <w:b/>
          <w:sz w:val="24"/>
        </w:rPr>
        <w:t>附件九</w:t>
      </w:r>
      <w:r>
        <w:rPr>
          <w:rFonts w:ascii="黑体" w:eastAsia="黑体" w:hint="eastAsia"/>
          <w:b/>
          <w:sz w:val="24"/>
        </w:rPr>
        <w:t xml:space="preserve"> </w:t>
      </w:r>
      <w:r>
        <w:rPr>
          <w:rFonts w:ascii="黑体" w:eastAsia="黑体" w:hint="eastAsia"/>
          <w:b/>
          <w:sz w:val="24"/>
        </w:rPr>
        <w:t>关于前期物业管理的约定</w:t>
      </w:r>
    </w:p>
    <w:p w:rsidR="00732175" w:rsidRDefault="002D78BC">
      <w:pPr>
        <w:pStyle w:val="a9"/>
        <w:numPr>
          <w:ilvl w:val="0"/>
          <w:numId w:val="37"/>
        </w:numPr>
        <w:tabs>
          <w:tab w:val="left" w:pos="959"/>
        </w:tabs>
        <w:rPr>
          <w:sz w:val="24"/>
        </w:rPr>
      </w:pPr>
      <w:r>
        <w:rPr>
          <w:sz w:val="24"/>
        </w:rPr>
        <w:t>前期物业服务合同</w:t>
      </w:r>
    </w:p>
    <w:p w:rsidR="00732175" w:rsidRDefault="002D78BC">
      <w:pPr>
        <w:pStyle w:val="a9"/>
        <w:numPr>
          <w:ilvl w:val="0"/>
          <w:numId w:val="37"/>
        </w:numPr>
        <w:tabs>
          <w:tab w:val="left" w:pos="959"/>
        </w:tabs>
        <w:rPr>
          <w:sz w:val="24"/>
        </w:rPr>
      </w:pPr>
      <w:r>
        <w:rPr>
          <w:sz w:val="24"/>
        </w:rPr>
        <w:t>临时管理规约</w:t>
      </w:r>
    </w:p>
    <w:p w:rsidR="00732175" w:rsidRDefault="002D78BC">
      <w:pPr>
        <w:pStyle w:val="3"/>
        <w:spacing w:before="135"/>
        <w:ind w:left="118"/>
      </w:pPr>
      <w:r>
        <w:t>附件十</w:t>
      </w:r>
      <w:r>
        <w:t xml:space="preserve"> </w:t>
      </w:r>
      <w:r>
        <w:t>出卖人关于遮挡或妨碍房屋正常使用情况的说明</w:t>
      </w:r>
    </w:p>
    <w:p w:rsidR="00732175" w:rsidRDefault="002D78BC">
      <w:pPr>
        <w:pStyle w:val="a4"/>
        <w:spacing w:before="134"/>
        <w:ind w:left="598"/>
      </w:pPr>
      <w:r>
        <w:t>（</w:t>
      </w:r>
      <w:r>
        <w:rPr>
          <w:spacing w:val="-22"/>
        </w:rPr>
        <w:t>如：该商品房公共管道检修口、柱子、变电箱等有遮挡或妨碍房屋正常使用的情况</w:t>
      </w:r>
      <w:r>
        <w:t>）</w:t>
      </w:r>
    </w:p>
    <w:p w:rsidR="00732175" w:rsidRDefault="002D78BC">
      <w:pPr>
        <w:pStyle w:val="3"/>
        <w:spacing w:before="134"/>
        <w:ind w:left="118"/>
        <w:rPr>
          <w:lang w:val="en-US"/>
        </w:rPr>
      </w:pPr>
      <w:r>
        <w:t>附件十一</w:t>
      </w:r>
      <w:r>
        <w:t xml:space="preserve"> </w:t>
      </w:r>
      <w:r>
        <w:t>车位、车</w:t>
      </w:r>
      <w:r>
        <w:t>库或者停车设施买卖、赠予、租赁协议书</w:t>
      </w:r>
    </w:p>
    <w:p w:rsidR="00732175" w:rsidRDefault="002D78BC">
      <w:pPr>
        <w:pStyle w:val="a4"/>
        <w:spacing w:before="137" w:line="345" w:lineRule="auto"/>
        <w:ind w:left="718" w:right="232" w:hanging="120"/>
      </w:pPr>
      <w:r>
        <w:t>（</w:t>
      </w:r>
      <w:r>
        <w:rPr>
          <w:spacing w:val="-8"/>
        </w:rPr>
        <w:t>车位、车库或者停车设施的坐落位置、产权约定、使用期限、面积或尺寸、价款</w:t>
      </w:r>
      <w:r>
        <w:t>与结算、交付、违约责任等）。</w:t>
      </w:r>
    </w:p>
    <w:p w:rsidR="00732175" w:rsidRDefault="002D78BC">
      <w:pPr>
        <w:pStyle w:val="3"/>
        <w:spacing w:line="305" w:lineRule="exact"/>
        <w:ind w:left="118"/>
      </w:pPr>
      <w:r>
        <w:t>附件十二</w:t>
      </w:r>
      <w:r>
        <w:t xml:space="preserve"> </w:t>
      </w:r>
      <w:r>
        <w:t>其他物业买卖、赠予、租赁协议书</w:t>
      </w:r>
    </w:p>
    <w:p w:rsidR="00732175" w:rsidRDefault="002D78BC">
      <w:pPr>
        <w:pStyle w:val="a4"/>
        <w:spacing w:before="134" w:line="345" w:lineRule="auto"/>
        <w:ind w:left="718" w:right="185" w:hanging="120"/>
      </w:pPr>
      <w:r>
        <w:t>（该物业的名称、面积或尺寸、物业及占用土地的权属情况、价款与结算、交付、违约责任等）。</w:t>
      </w:r>
    </w:p>
    <w:p w:rsidR="00732175" w:rsidRDefault="002D78BC">
      <w:pPr>
        <w:pStyle w:val="3"/>
        <w:spacing w:line="306" w:lineRule="exact"/>
        <w:ind w:left="118"/>
      </w:pPr>
      <w:r>
        <w:t>附件十三</w:t>
      </w:r>
      <w:r>
        <w:t xml:space="preserve"> </w:t>
      </w:r>
      <w:r>
        <w:t>补充协议</w:t>
      </w:r>
    </w:p>
    <w:p w:rsidR="00732175" w:rsidRDefault="002D78BC">
      <w:pPr>
        <w:spacing w:line="460" w:lineRule="exact"/>
        <w:ind w:firstLineChars="200" w:firstLine="480"/>
        <w:rPr>
          <w:sz w:val="24"/>
          <w:szCs w:val="24"/>
        </w:rPr>
      </w:pPr>
      <w:r>
        <w:rPr>
          <w:rFonts w:hint="eastAsia"/>
          <w:sz w:val="24"/>
          <w:szCs w:val="24"/>
        </w:rPr>
        <w:t>买卖双方就《商品房买卖合同》及附件（以下简称“合同”）的有关条款的变更和未尽事宜自愿达成本补充协议，供买卖双方共同遵守。</w:t>
      </w:r>
    </w:p>
    <w:p w:rsidR="00732175" w:rsidRDefault="002D78BC">
      <w:pPr>
        <w:spacing w:line="460" w:lineRule="exact"/>
        <w:ind w:firstLineChars="200" w:firstLine="482"/>
        <w:rPr>
          <w:b/>
          <w:sz w:val="24"/>
          <w:szCs w:val="24"/>
          <w:lang w:val="en-US"/>
        </w:rPr>
      </w:pPr>
      <w:r>
        <w:rPr>
          <w:rFonts w:hint="eastAsia"/>
          <w:b/>
          <w:sz w:val="24"/>
          <w:szCs w:val="24"/>
          <w:lang w:val="en-US"/>
        </w:rPr>
        <w:t>第</w:t>
      </w:r>
      <w:r>
        <w:rPr>
          <w:b/>
          <w:sz w:val="24"/>
          <w:szCs w:val="24"/>
          <w:lang w:val="en-US"/>
        </w:rPr>
        <w:t>一</w:t>
      </w:r>
      <w:r>
        <w:rPr>
          <w:rFonts w:hint="eastAsia"/>
          <w:b/>
          <w:sz w:val="24"/>
          <w:szCs w:val="24"/>
          <w:lang w:val="en-US"/>
        </w:rPr>
        <w:t>条、关于商品房层高</w:t>
      </w:r>
    </w:p>
    <w:p w:rsidR="00732175" w:rsidRDefault="002D78BC">
      <w:pPr>
        <w:spacing w:line="460" w:lineRule="exact"/>
        <w:ind w:firstLineChars="200" w:firstLine="482"/>
        <w:rPr>
          <w:b/>
          <w:sz w:val="24"/>
          <w:szCs w:val="24"/>
          <w:lang w:val="en-US"/>
        </w:rPr>
      </w:pPr>
      <w:r>
        <w:rPr>
          <w:b/>
          <w:sz w:val="24"/>
          <w:szCs w:val="24"/>
          <w:lang w:val="en-US"/>
        </w:rPr>
        <w:t>（一）</w:t>
      </w:r>
      <w:r>
        <w:rPr>
          <w:rFonts w:hint="eastAsia"/>
          <w:b/>
          <w:sz w:val="24"/>
          <w:szCs w:val="24"/>
          <w:lang w:val="en-US"/>
        </w:rPr>
        <w:t>合同</w:t>
      </w:r>
      <w:r>
        <w:rPr>
          <w:b/>
          <w:sz w:val="24"/>
          <w:szCs w:val="24"/>
          <w:lang w:val="en-US"/>
        </w:rPr>
        <w:t>及本补充协议项下商品房</w:t>
      </w:r>
      <w:r>
        <w:rPr>
          <w:b/>
          <w:sz w:val="24"/>
          <w:szCs w:val="24"/>
          <w:lang w:val="en-US"/>
        </w:rPr>
        <w:t xml:space="preserve"> </w:t>
      </w:r>
      <w:r>
        <w:rPr>
          <w:b/>
          <w:sz w:val="24"/>
          <w:szCs w:val="24"/>
          <w:lang w:val="en-US"/>
        </w:rPr>
        <w:t>“</w:t>
      </w:r>
      <w:r>
        <w:rPr>
          <w:b/>
          <w:sz w:val="24"/>
          <w:szCs w:val="24"/>
          <w:lang w:val="en-US"/>
        </w:rPr>
        <w:t>层高</w:t>
      </w:r>
      <w:r>
        <w:rPr>
          <w:b/>
          <w:sz w:val="24"/>
          <w:szCs w:val="24"/>
          <w:lang w:val="en-US"/>
        </w:rPr>
        <w:t>”</w:t>
      </w:r>
      <w:r>
        <w:rPr>
          <w:b/>
          <w:sz w:val="24"/>
          <w:szCs w:val="24"/>
          <w:lang w:val="en-US"/>
        </w:rPr>
        <w:t>为设计住宅标准层层高，非楼层净高，在符合相关规范的前提下，该房屋局部高于或低于该层高，买受人对该商品房层高没有异议，并表示接受</w:t>
      </w:r>
      <w:r>
        <w:rPr>
          <w:rFonts w:hint="eastAsia"/>
          <w:b/>
          <w:sz w:val="24"/>
          <w:szCs w:val="24"/>
          <w:lang w:val="en-US"/>
        </w:rPr>
        <w:t>。</w:t>
      </w:r>
    </w:p>
    <w:p w:rsidR="00732175" w:rsidRDefault="002D78BC">
      <w:pPr>
        <w:spacing w:line="460" w:lineRule="exact"/>
        <w:ind w:firstLineChars="200" w:firstLine="482"/>
        <w:rPr>
          <w:b/>
          <w:sz w:val="24"/>
          <w:szCs w:val="24"/>
          <w:lang w:val="en-US"/>
        </w:rPr>
      </w:pPr>
      <w:r>
        <w:rPr>
          <w:b/>
          <w:sz w:val="24"/>
          <w:szCs w:val="24"/>
          <w:lang w:val="en-US"/>
        </w:rPr>
        <w:t>（二）买卖双方一致同意，</w:t>
      </w:r>
      <w:r>
        <w:rPr>
          <w:rFonts w:hint="eastAsia"/>
          <w:b/>
          <w:sz w:val="24"/>
          <w:szCs w:val="24"/>
          <w:lang w:val="en-US"/>
        </w:rPr>
        <w:t>本合同</w:t>
      </w:r>
      <w:r>
        <w:rPr>
          <w:b/>
          <w:sz w:val="24"/>
          <w:szCs w:val="24"/>
          <w:lang w:val="en-US"/>
        </w:rPr>
        <w:t>关于层高的约定仅适用于住宅，不适用于车位。在符合相关设计标准的强制性规定的情况下，车位周边及出入通道等可能存在对车位使用产生不利影响的因素，包括但不限于高度、弯度、坡道、墙、柱、护栏、管网、消火栓及立管、集水井及立管、防火卷帘、排烟风管等，买受人对此表示充分理解，并且承诺</w:t>
      </w:r>
      <w:proofErr w:type="gramStart"/>
      <w:r>
        <w:rPr>
          <w:b/>
          <w:sz w:val="24"/>
          <w:szCs w:val="24"/>
          <w:lang w:val="en-US"/>
        </w:rPr>
        <w:t>不</w:t>
      </w:r>
      <w:proofErr w:type="gramEnd"/>
      <w:r>
        <w:rPr>
          <w:b/>
          <w:sz w:val="24"/>
          <w:szCs w:val="24"/>
          <w:lang w:val="en-US"/>
        </w:rPr>
        <w:t>以此为由要求出卖人承担任何赔偿或补偿责任，更不得以此为由要求解除</w:t>
      </w:r>
      <w:r>
        <w:rPr>
          <w:rFonts w:hint="eastAsia"/>
          <w:b/>
          <w:sz w:val="24"/>
          <w:szCs w:val="24"/>
          <w:lang w:val="en-US"/>
        </w:rPr>
        <w:t>本合同</w:t>
      </w:r>
      <w:r>
        <w:rPr>
          <w:b/>
          <w:sz w:val="24"/>
          <w:szCs w:val="24"/>
          <w:lang w:val="en-US"/>
        </w:rPr>
        <w:t>。</w:t>
      </w:r>
    </w:p>
    <w:p w:rsidR="00732175" w:rsidRDefault="002D78BC">
      <w:pPr>
        <w:spacing w:line="460" w:lineRule="exact"/>
        <w:ind w:firstLineChars="200" w:firstLine="482"/>
        <w:rPr>
          <w:b/>
          <w:sz w:val="24"/>
          <w:szCs w:val="24"/>
          <w:lang w:val="en-US"/>
        </w:rPr>
      </w:pPr>
      <w:r>
        <w:rPr>
          <w:b/>
          <w:sz w:val="24"/>
          <w:szCs w:val="24"/>
          <w:lang w:val="en-US"/>
        </w:rPr>
        <w:t>第</w:t>
      </w:r>
      <w:r>
        <w:rPr>
          <w:rFonts w:hint="eastAsia"/>
          <w:b/>
          <w:sz w:val="24"/>
          <w:szCs w:val="24"/>
          <w:lang w:val="en-US"/>
        </w:rPr>
        <w:t>二</w:t>
      </w:r>
      <w:r>
        <w:rPr>
          <w:b/>
          <w:sz w:val="24"/>
          <w:szCs w:val="24"/>
          <w:lang w:val="en-US"/>
        </w:rPr>
        <w:t>条、关于广告与宣传资料</w:t>
      </w:r>
    </w:p>
    <w:p w:rsidR="00732175" w:rsidRDefault="002D78BC">
      <w:pPr>
        <w:spacing w:line="460" w:lineRule="exact"/>
        <w:ind w:firstLine="480"/>
        <w:rPr>
          <w:rFonts w:cs="华文仿宋"/>
          <w:b/>
          <w:sz w:val="24"/>
          <w:szCs w:val="24"/>
        </w:rPr>
      </w:pPr>
      <w:r>
        <w:rPr>
          <w:rFonts w:cs="华文仿宋" w:hint="eastAsia"/>
          <w:bCs/>
          <w:sz w:val="24"/>
          <w:szCs w:val="24"/>
        </w:rPr>
        <w:t>（一）买卖双方之间的权利义务以</w:t>
      </w:r>
      <w:r>
        <w:rPr>
          <w:rFonts w:cs="华文仿宋"/>
          <w:bCs/>
          <w:sz w:val="24"/>
          <w:szCs w:val="24"/>
        </w:rPr>
        <w:t>合同</w:t>
      </w:r>
      <w:r>
        <w:rPr>
          <w:rFonts w:cs="华文仿宋" w:hint="eastAsia"/>
          <w:bCs/>
          <w:sz w:val="24"/>
          <w:szCs w:val="24"/>
        </w:rPr>
        <w:t>为准。出卖人在广告和宣传资料中对商品房开发规划范围内的房屋及相关设施所作的说明和允诺具体确定，并对合同的订立以及房屋价格的确定有重大影响，合同又未作重新约定的，可视为合同条款，对双方具有约束力。一方违约的，应依法承担违约责任。</w:t>
      </w:r>
      <w:r>
        <w:rPr>
          <w:rFonts w:cs="华文仿宋" w:hint="eastAsia"/>
          <w:b/>
          <w:sz w:val="24"/>
          <w:szCs w:val="24"/>
        </w:rPr>
        <w:t>出卖人在上述广告、</w:t>
      </w:r>
      <w:r>
        <w:rPr>
          <w:rFonts w:cs="华文仿宋" w:hint="eastAsia"/>
          <w:b/>
          <w:sz w:val="24"/>
          <w:szCs w:val="24"/>
        </w:rPr>
        <w:lastRenderedPageBreak/>
        <w:t>宣传资料或协议中已明示不构成要约或者不属于交付标准或交易条件的，不构成合同内容，买卖双方不受其约束。</w:t>
      </w:r>
    </w:p>
    <w:p w:rsidR="00732175" w:rsidRDefault="002D78BC">
      <w:pPr>
        <w:spacing w:line="460" w:lineRule="exact"/>
        <w:ind w:firstLine="480"/>
        <w:rPr>
          <w:rFonts w:cs="华文仿宋"/>
          <w:bCs/>
          <w:sz w:val="24"/>
          <w:szCs w:val="24"/>
        </w:rPr>
      </w:pPr>
      <w:r>
        <w:rPr>
          <w:rFonts w:cs="华文仿宋" w:hint="eastAsia"/>
          <w:bCs/>
          <w:sz w:val="24"/>
          <w:szCs w:val="24"/>
        </w:rPr>
        <w:t>（二）</w:t>
      </w:r>
      <w:r>
        <w:rPr>
          <w:rFonts w:cs="华文仿宋"/>
          <w:bCs/>
          <w:sz w:val="24"/>
          <w:szCs w:val="24"/>
        </w:rPr>
        <w:t>合同</w:t>
      </w:r>
      <w:r>
        <w:rPr>
          <w:rFonts w:cs="华文仿宋" w:hint="eastAsia"/>
          <w:bCs/>
          <w:sz w:val="24"/>
          <w:szCs w:val="24"/>
        </w:rPr>
        <w:t>签订后，在此之前的任何谈判、磋商及意向性的协议均被</w:t>
      </w:r>
      <w:r>
        <w:rPr>
          <w:rFonts w:cs="华文仿宋"/>
          <w:bCs/>
          <w:sz w:val="24"/>
          <w:szCs w:val="24"/>
        </w:rPr>
        <w:t>合同</w:t>
      </w:r>
      <w:r>
        <w:rPr>
          <w:rFonts w:cs="华文仿宋" w:hint="eastAsia"/>
          <w:bCs/>
          <w:sz w:val="24"/>
          <w:szCs w:val="24"/>
        </w:rPr>
        <w:t>所覆盖或替代。</w:t>
      </w:r>
      <w:r>
        <w:rPr>
          <w:rFonts w:cs="华文仿宋" w:hint="eastAsia"/>
          <w:b/>
          <w:sz w:val="24"/>
          <w:szCs w:val="24"/>
        </w:rPr>
        <w:t>未经出卖人盖章的书面授</w:t>
      </w:r>
      <w:r>
        <w:rPr>
          <w:rFonts w:cs="华文仿宋" w:hint="eastAsia"/>
          <w:b/>
          <w:sz w:val="24"/>
          <w:szCs w:val="24"/>
        </w:rPr>
        <w:t>权，出卖人雇用的任何人员（包括销售人员）所出具或签署的任何文件均属无效；超出</w:t>
      </w:r>
      <w:r>
        <w:rPr>
          <w:rFonts w:cs="华文仿宋"/>
          <w:b/>
          <w:sz w:val="24"/>
          <w:szCs w:val="24"/>
        </w:rPr>
        <w:t>合同</w:t>
      </w:r>
      <w:r>
        <w:rPr>
          <w:rFonts w:cs="华文仿宋" w:hint="eastAsia"/>
          <w:b/>
          <w:sz w:val="24"/>
          <w:szCs w:val="24"/>
        </w:rPr>
        <w:t>约定之外的承诺，必须以书面形式并经双方签字盖章认可方具法律效力。</w:t>
      </w:r>
      <w:r>
        <w:rPr>
          <w:rFonts w:cs="华文仿宋" w:hint="eastAsia"/>
          <w:bCs/>
          <w:sz w:val="24"/>
          <w:szCs w:val="24"/>
        </w:rPr>
        <w:t>买受人对此已经知晓并予以同意。</w:t>
      </w:r>
    </w:p>
    <w:p w:rsidR="00732175" w:rsidRDefault="002D78BC">
      <w:pPr>
        <w:spacing w:line="460" w:lineRule="exact"/>
        <w:ind w:firstLine="480"/>
        <w:rPr>
          <w:rFonts w:cs="华文仿宋"/>
          <w:bCs/>
          <w:sz w:val="24"/>
          <w:szCs w:val="24"/>
        </w:rPr>
      </w:pPr>
      <w:r>
        <w:rPr>
          <w:rFonts w:cs="华文仿宋" w:hint="eastAsia"/>
          <w:bCs/>
          <w:sz w:val="24"/>
          <w:szCs w:val="24"/>
        </w:rPr>
        <w:t>（三）出卖人在销售广告、模型和宣传资料中对本项目开发规划范围之外的环境、公共设施、道路交通等所做不利因素公示及其他说明、示范等</w:t>
      </w:r>
      <w:proofErr w:type="gramStart"/>
      <w:r>
        <w:rPr>
          <w:rFonts w:cs="华文仿宋" w:hint="eastAsia"/>
          <w:bCs/>
          <w:sz w:val="24"/>
          <w:szCs w:val="24"/>
        </w:rPr>
        <w:t>仅供买受</w:t>
      </w:r>
      <w:proofErr w:type="gramEnd"/>
      <w:r>
        <w:rPr>
          <w:rFonts w:cs="华文仿宋" w:hint="eastAsia"/>
          <w:bCs/>
          <w:sz w:val="24"/>
          <w:szCs w:val="24"/>
        </w:rPr>
        <w:t>人参考之用，买受人自行判断核实，不作为合同内容和出卖人承诺内容，双方不受其约束，具体以政府部门批准的实施方案为准。</w:t>
      </w:r>
    </w:p>
    <w:p w:rsidR="00732175" w:rsidRDefault="002D78BC">
      <w:pPr>
        <w:spacing w:line="460" w:lineRule="exact"/>
        <w:ind w:firstLine="480"/>
        <w:rPr>
          <w:rFonts w:cs="华文仿宋"/>
          <w:bCs/>
          <w:sz w:val="24"/>
          <w:szCs w:val="24"/>
        </w:rPr>
      </w:pPr>
      <w:r>
        <w:rPr>
          <w:rFonts w:cs="华文仿宋" w:hint="eastAsia"/>
          <w:bCs/>
          <w:sz w:val="24"/>
          <w:szCs w:val="24"/>
        </w:rPr>
        <w:t>（四）宣传资料（包括但不限于广告单页、户外广告、销售人员介绍等）中关于本项目周边学校等</w:t>
      </w:r>
      <w:r>
        <w:rPr>
          <w:rFonts w:cs="华文仿宋" w:hint="eastAsia"/>
          <w:bCs/>
          <w:sz w:val="24"/>
          <w:szCs w:val="24"/>
        </w:rPr>
        <w:t>教育资源的介绍（如有）仅为提供相关信息参考，具体招生规则（包括但不限于是否需要取得产证、户口等）、项目所属学区应以政府教育主管部门的招生公告及办学方的自主要求为准；房屋</w:t>
      </w:r>
      <w:proofErr w:type="gramStart"/>
      <w:r>
        <w:rPr>
          <w:rFonts w:cs="华文仿宋" w:hint="eastAsia"/>
          <w:bCs/>
          <w:sz w:val="24"/>
          <w:szCs w:val="24"/>
        </w:rPr>
        <w:t>交付至产证</w:t>
      </w:r>
      <w:proofErr w:type="gramEnd"/>
      <w:r>
        <w:rPr>
          <w:rFonts w:cs="华文仿宋" w:hint="eastAsia"/>
          <w:bCs/>
          <w:sz w:val="24"/>
          <w:szCs w:val="24"/>
        </w:rPr>
        <w:t>办理的合理周期与入学报名、实际入学时间存在时间差。</w:t>
      </w:r>
    </w:p>
    <w:p w:rsidR="00732175" w:rsidRDefault="002D78BC">
      <w:pPr>
        <w:spacing w:line="460" w:lineRule="exact"/>
        <w:ind w:firstLine="480"/>
        <w:rPr>
          <w:rFonts w:cs="华文仿宋"/>
          <w:bCs/>
          <w:sz w:val="24"/>
          <w:szCs w:val="24"/>
        </w:rPr>
      </w:pPr>
      <w:r>
        <w:rPr>
          <w:rFonts w:cs="华文仿宋" w:hint="eastAsia"/>
          <w:bCs/>
          <w:sz w:val="24"/>
          <w:szCs w:val="24"/>
        </w:rPr>
        <w:t>（五）</w:t>
      </w:r>
      <w:proofErr w:type="gramStart"/>
      <w:r>
        <w:rPr>
          <w:rFonts w:cs="华文仿宋" w:hint="eastAsia"/>
          <w:bCs/>
          <w:sz w:val="24"/>
          <w:szCs w:val="24"/>
        </w:rPr>
        <w:t>因比例</w:t>
      </w:r>
      <w:proofErr w:type="gramEnd"/>
      <w:r>
        <w:rPr>
          <w:rFonts w:cs="华文仿宋" w:hint="eastAsia"/>
          <w:bCs/>
          <w:sz w:val="24"/>
          <w:szCs w:val="24"/>
        </w:rPr>
        <w:t>和表现方法所限等因素，销售广告、宣传资料、模型等未注明的内容并不代表实际建造的房屋或者小区范围没有根据规划或者设计要求存在相应的设施、设备或配套建筑物、构筑物。</w:t>
      </w:r>
    </w:p>
    <w:p w:rsidR="00732175" w:rsidRDefault="002D78BC">
      <w:pPr>
        <w:widowControl/>
        <w:tabs>
          <w:tab w:val="left" w:pos="551"/>
          <w:tab w:val="left" w:pos="1406"/>
        </w:tabs>
        <w:adjustRightInd w:val="0"/>
        <w:spacing w:line="460" w:lineRule="exact"/>
        <w:ind w:firstLineChars="200" w:firstLine="480"/>
        <w:rPr>
          <w:rFonts w:cs="∑¬ÀŒ"/>
          <w:sz w:val="24"/>
          <w:szCs w:val="24"/>
        </w:rPr>
      </w:pPr>
      <w:r>
        <w:rPr>
          <w:rFonts w:cs="华文仿宋" w:hint="eastAsia"/>
          <w:bCs/>
          <w:sz w:val="24"/>
          <w:szCs w:val="24"/>
        </w:rPr>
        <w:t>（六）出卖人要求工作人员热情、详尽地向客户介绍楼盘信息，但由于口头传递信息的不确定性及可能的错误，最终以本公</w:t>
      </w:r>
      <w:r>
        <w:rPr>
          <w:rFonts w:cs="华文仿宋" w:hint="eastAsia"/>
          <w:bCs/>
          <w:sz w:val="24"/>
          <w:szCs w:val="24"/>
        </w:rPr>
        <w:t>司提供的正式文字资料为准。买卖双方的权利义务以</w:t>
      </w:r>
      <w:r>
        <w:rPr>
          <w:rFonts w:cs="华文仿宋"/>
          <w:bCs/>
          <w:sz w:val="24"/>
          <w:szCs w:val="24"/>
        </w:rPr>
        <w:t>合同</w:t>
      </w:r>
      <w:r>
        <w:rPr>
          <w:rFonts w:cs="华文仿宋" w:hint="eastAsia"/>
          <w:bCs/>
          <w:sz w:val="24"/>
          <w:szCs w:val="24"/>
        </w:rPr>
        <w:t>为准。</w:t>
      </w:r>
    </w:p>
    <w:p w:rsidR="00732175" w:rsidRDefault="002D78BC">
      <w:pPr>
        <w:spacing w:line="460" w:lineRule="exact"/>
        <w:ind w:firstLineChars="200" w:firstLine="482"/>
        <w:rPr>
          <w:b/>
          <w:sz w:val="24"/>
          <w:szCs w:val="24"/>
          <w:lang w:val="en-US"/>
        </w:rPr>
      </w:pPr>
      <w:r>
        <w:rPr>
          <w:rFonts w:hint="eastAsia"/>
          <w:b/>
          <w:sz w:val="24"/>
          <w:szCs w:val="24"/>
          <w:lang w:val="en-US"/>
        </w:rPr>
        <w:t>第三条、关于税费及利率</w:t>
      </w:r>
    </w:p>
    <w:p w:rsidR="00732175" w:rsidRDefault="002D78BC" w:rsidP="00B72406">
      <w:pPr>
        <w:spacing w:line="460" w:lineRule="exact"/>
        <w:ind w:leftChars="200" w:left="440"/>
        <w:rPr>
          <w:sz w:val="24"/>
          <w:szCs w:val="24"/>
          <w:lang w:val="en-US"/>
        </w:rPr>
      </w:pPr>
      <w:r>
        <w:rPr>
          <w:rFonts w:hint="eastAsia"/>
          <w:b/>
          <w:sz w:val="24"/>
          <w:szCs w:val="24"/>
          <w:lang w:val="en-US"/>
        </w:rPr>
        <w:t>（一）</w:t>
      </w:r>
      <w:r w:rsidR="00B72406" w:rsidRPr="00B72406">
        <w:rPr>
          <w:rFonts w:hint="eastAsia"/>
          <w:b/>
          <w:sz w:val="24"/>
          <w:szCs w:val="24"/>
          <w:lang w:val="en-US"/>
        </w:rPr>
        <w:t>买卖双方一致同意并知悉该商品房的不含增值税房价为人民币</w:t>
      </w:r>
      <w:r w:rsidR="00B72406" w:rsidRPr="00B72406">
        <w:rPr>
          <w:b/>
          <w:color w:val="FF0000"/>
          <w:sz w:val="24"/>
          <w:szCs w:val="24"/>
          <w:lang w:val="en-US"/>
        </w:rPr>
        <w:t xml:space="preserve"> </w:t>
      </w:r>
      <w:r w:rsidR="00B72406" w:rsidRPr="00B72406">
        <w:rPr>
          <w:b/>
          <w:color w:val="FF0000"/>
          <w:sz w:val="24"/>
          <w:szCs w:val="24"/>
          <w:u w:val="single"/>
          <w:lang w:val="en-US"/>
        </w:rPr>
        <w:t xml:space="preserve">     </w:t>
      </w:r>
      <w:r w:rsidR="00B72406">
        <w:rPr>
          <w:b/>
          <w:sz w:val="24"/>
          <w:szCs w:val="24"/>
          <w:u w:val="single"/>
          <w:lang w:val="en-US"/>
        </w:rPr>
        <w:t xml:space="preserve">                 </w:t>
      </w:r>
      <w:r w:rsidR="00B72406" w:rsidRPr="00B72406">
        <w:rPr>
          <w:b/>
          <w:sz w:val="24"/>
          <w:szCs w:val="24"/>
          <w:lang w:val="en-US"/>
        </w:rPr>
        <w:t xml:space="preserve"> 元，增值税为人民币</w:t>
      </w:r>
      <w:r w:rsidR="00B72406" w:rsidRPr="00B72406">
        <w:rPr>
          <w:b/>
          <w:color w:val="FF0000"/>
          <w:sz w:val="24"/>
          <w:szCs w:val="24"/>
          <w:u w:val="single"/>
          <w:lang w:val="en-US"/>
        </w:rPr>
        <w:t xml:space="preserve"> </w:t>
      </w:r>
      <w:r w:rsidR="00B72406" w:rsidRPr="00B72406">
        <w:rPr>
          <w:b/>
          <w:color w:val="FF0000"/>
          <w:sz w:val="24"/>
          <w:szCs w:val="24"/>
          <w:u w:val="single"/>
          <w:lang w:val="en-US"/>
        </w:rPr>
        <w:t xml:space="preserve">        </w:t>
      </w:r>
      <w:r w:rsidR="00B72406" w:rsidRPr="00B72406">
        <w:rPr>
          <w:b/>
          <w:color w:val="FF0000"/>
          <w:sz w:val="24"/>
          <w:szCs w:val="24"/>
          <w:u w:val="single"/>
          <w:lang w:val="en-US"/>
        </w:rPr>
        <w:t xml:space="preserve"> </w:t>
      </w:r>
      <w:r w:rsidR="00B72406" w:rsidRPr="00B72406">
        <w:rPr>
          <w:b/>
          <w:sz w:val="24"/>
          <w:szCs w:val="24"/>
          <w:lang w:val="en-US"/>
        </w:rPr>
        <w:t>元（税率为： 10.00 %），故买受人应向出卖人支付的总房价为人民币</w:t>
      </w:r>
      <w:r w:rsidR="00B72406" w:rsidRPr="00B72406">
        <w:rPr>
          <w:b/>
          <w:color w:val="FF0000"/>
          <w:sz w:val="24"/>
          <w:szCs w:val="24"/>
          <w:u w:val="single"/>
          <w:lang w:val="en-US"/>
        </w:rPr>
        <w:t xml:space="preserve">         </w:t>
      </w:r>
      <w:r w:rsidR="00B72406" w:rsidRPr="00B72406">
        <w:rPr>
          <w:b/>
          <w:sz w:val="24"/>
          <w:szCs w:val="24"/>
          <w:lang w:val="en-US"/>
        </w:rPr>
        <w:t>元（税率以国家现行适用税率为准，合同约定的商品房总房价款不因国家税率政策调整而改变）。</w:t>
      </w:r>
      <w:r>
        <w:rPr>
          <w:sz w:val="24"/>
          <w:szCs w:val="24"/>
          <w:lang w:val="en-US"/>
        </w:rPr>
        <w:t>（</w:t>
      </w:r>
      <w:r>
        <w:rPr>
          <w:rFonts w:cs="华文仿宋" w:hint="eastAsia"/>
          <w:bCs/>
          <w:sz w:val="24"/>
          <w:szCs w:val="24"/>
        </w:rPr>
        <w:t>二</w:t>
      </w:r>
      <w:r>
        <w:rPr>
          <w:sz w:val="24"/>
          <w:szCs w:val="24"/>
          <w:lang w:val="en-US"/>
        </w:rPr>
        <w:t>）买卖双方应按照国家的有关规定及合同和本补充协议的约定，向相应部门</w:t>
      </w:r>
      <w:proofErr w:type="gramStart"/>
      <w:r>
        <w:rPr>
          <w:sz w:val="24"/>
          <w:szCs w:val="24"/>
          <w:lang w:val="en-US"/>
        </w:rPr>
        <w:t>缴纳因</w:t>
      </w:r>
      <w:proofErr w:type="gramEnd"/>
      <w:r>
        <w:rPr>
          <w:sz w:val="24"/>
          <w:szCs w:val="24"/>
          <w:lang w:val="en-US"/>
        </w:rPr>
        <w:t>该商品房买卖产生的税费。因合同约定面积与产权登记面积差异，导致买受人不能享受税收优惠政策而增加的税收负担，由买受人承担。</w:t>
      </w:r>
    </w:p>
    <w:p w:rsidR="00732175" w:rsidRDefault="002D78BC">
      <w:pPr>
        <w:spacing w:line="460" w:lineRule="exact"/>
        <w:ind w:firstLineChars="200" w:firstLine="480"/>
        <w:rPr>
          <w:sz w:val="24"/>
          <w:szCs w:val="24"/>
          <w:lang w:val="en-US"/>
        </w:rPr>
      </w:pPr>
      <w:r>
        <w:rPr>
          <w:sz w:val="24"/>
          <w:szCs w:val="24"/>
          <w:lang w:val="en-US"/>
        </w:rPr>
        <w:lastRenderedPageBreak/>
        <w:t>（</w:t>
      </w:r>
      <w:r>
        <w:rPr>
          <w:rFonts w:cs="华文仿宋" w:hint="eastAsia"/>
          <w:bCs/>
          <w:sz w:val="24"/>
          <w:szCs w:val="24"/>
        </w:rPr>
        <w:t>三</w:t>
      </w:r>
      <w:r>
        <w:rPr>
          <w:sz w:val="24"/>
          <w:szCs w:val="24"/>
          <w:lang w:val="en-US"/>
        </w:rPr>
        <w:t>）合同</w:t>
      </w:r>
      <w:r>
        <w:rPr>
          <w:rFonts w:hint="eastAsia"/>
          <w:sz w:val="24"/>
          <w:szCs w:val="24"/>
          <w:lang w:val="en-US"/>
        </w:rPr>
        <w:t>及补充协议</w:t>
      </w:r>
      <w:r>
        <w:rPr>
          <w:sz w:val="24"/>
          <w:szCs w:val="24"/>
          <w:lang w:val="en-US"/>
        </w:rPr>
        <w:t>中填写的不低于中国人民银行公布的同期贷款基准利率的利息数字，如未作具体说明，则为年息。</w:t>
      </w:r>
    </w:p>
    <w:p w:rsidR="00732175" w:rsidRDefault="002D78BC">
      <w:pPr>
        <w:spacing w:line="460" w:lineRule="exact"/>
        <w:ind w:firstLineChars="200" w:firstLine="482"/>
        <w:rPr>
          <w:b/>
          <w:sz w:val="24"/>
          <w:szCs w:val="24"/>
          <w:lang w:val="en-US"/>
        </w:rPr>
      </w:pPr>
      <w:r>
        <w:rPr>
          <w:b/>
          <w:sz w:val="24"/>
          <w:szCs w:val="24"/>
          <w:lang w:val="en-US"/>
        </w:rPr>
        <w:t>第</w:t>
      </w:r>
      <w:r>
        <w:rPr>
          <w:rFonts w:hint="eastAsia"/>
          <w:b/>
          <w:sz w:val="24"/>
          <w:szCs w:val="24"/>
          <w:lang w:val="en-US"/>
        </w:rPr>
        <w:t>四</w:t>
      </w:r>
      <w:r>
        <w:rPr>
          <w:b/>
          <w:sz w:val="24"/>
          <w:szCs w:val="24"/>
          <w:lang w:val="en-US"/>
        </w:rPr>
        <w:t>条、关于购房款</w:t>
      </w:r>
    </w:p>
    <w:p w:rsidR="00732175" w:rsidRDefault="002D78BC">
      <w:pPr>
        <w:spacing w:line="460" w:lineRule="exact"/>
        <w:ind w:firstLineChars="200" w:firstLine="480"/>
        <w:rPr>
          <w:sz w:val="24"/>
          <w:szCs w:val="24"/>
          <w:lang w:val="en-US"/>
        </w:rPr>
      </w:pPr>
      <w:r>
        <w:rPr>
          <w:sz w:val="24"/>
          <w:szCs w:val="24"/>
          <w:lang w:val="en-US"/>
        </w:rPr>
        <w:t xml:space="preserve"> </w:t>
      </w:r>
      <w:r>
        <w:rPr>
          <w:sz w:val="24"/>
          <w:szCs w:val="24"/>
          <w:lang w:val="en-US"/>
        </w:rPr>
        <w:t>（一）买受人承诺支付（包括通过第三人代为支付）给出卖人的所有房款属于合法所有，且买受人和代为付款的第三人对该等资金享有所有权和处分权。若除买受人外的任何第三方向出卖人主张其对该笔资金的权利或异议的，买受人有义务消除该种情形及因此对出卖人产生的不利影响；若出卖人作为房款而收取的该等资金全部或部分被他人通过法律程序主张或被依法强制</w:t>
      </w:r>
      <w:proofErr w:type="gramStart"/>
      <w:r>
        <w:rPr>
          <w:sz w:val="24"/>
          <w:szCs w:val="24"/>
          <w:lang w:val="en-US"/>
        </w:rPr>
        <w:t>退还原代付款</w:t>
      </w:r>
      <w:proofErr w:type="gramEnd"/>
      <w:r>
        <w:rPr>
          <w:sz w:val="24"/>
          <w:szCs w:val="24"/>
          <w:lang w:val="en-US"/>
        </w:rPr>
        <w:t>第三人或任何第三方的，在商品房尚未交付或物权转移前，即视为买受</w:t>
      </w:r>
      <w:r>
        <w:rPr>
          <w:sz w:val="24"/>
          <w:szCs w:val="24"/>
          <w:lang w:val="en-US"/>
        </w:rPr>
        <w:t>人自</w:t>
      </w:r>
      <w:proofErr w:type="gramStart"/>
      <w:r>
        <w:rPr>
          <w:sz w:val="24"/>
          <w:szCs w:val="24"/>
          <w:lang w:val="en-US"/>
        </w:rPr>
        <w:t>始</w:t>
      </w:r>
      <w:proofErr w:type="gramEnd"/>
      <w:r>
        <w:rPr>
          <w:sz w:val="24"/>
          <w:szCs w:val="24"/>
          <w:lang w:val="en-US"/>
        </w:rPr>
        <w:t>未付清房价款，</w:t>
      </w:r>
      <w:proofErr w:type="gramStart"/>
      <w:r>
        <w:rPr>
          <w:sz w:val="24"/>
          <w:szCs w:val="24"/>
          <w:lang w:val="en-US"/>
        </w:rPr>
        <w:t>按买</w:t>
      </w:r>
      <w:proofErr w:type="gramEnd"/>
      <w:r>
        <w:rPr>
          <w:sz w:val="24"/>
          <w:szCs w:val="24"/>
          <w:lang w:val="en-US"/>
        </w:rPr>
        <w:t>受人逾期付款论处，如届时该商品房尚未交付，则买受人无权要求出卖人交付所购商品房。买受人在前述情形发生后次日未以其它合法资金补足付清房款的，出卖人即有权单方解除</w:t>
      </w:r>
      <w:r>
        <w:rPr>
          <w:rFonts w:hint="eastAsia"/>
          <w:sz w:val="24"/>
          <w:szCs w:val="24"/>
          <w:lang w:val="en-US"/>
        </w:rPr>
        <w:t>合同</w:t>
      </w:r>
      <w:r>
        <w:rPr>
          <w:sz w:val="24"/>
          <w:szCs w:val="24"/>
          <w:lang w:val="en-US"/>
        </w:rPr>
        <w:t>。</w:t>
      </w:r>
    </w:p>
    <w:p w:rsidR="00732175" w:rsidRDefault="002D78BC">
      <w:pPr>
        <w:spacing w:line="460" w:lineRule="exact"/>
        <w:ind w:firstLineChars="200" w:firstLine="480"/>
        <w:rPr>
          <w:sz w:val="24"/>
          <w:szCs w:val="24"/>
          <w:lang w:val="en-US"/>
        </w:rPr>
      </w:pPr>
      <w:r>
        <w:rPr>
          <w:sz w:val="24"/>
          <w:szCs w:val="24"/>
          <w:lang w:val="en-US"/>
        </w:rPr>
        <w:t>（二）关于贷款的处理</w:t>
      </w:r>
    </w:p>
    <w:p w:rsidR="00732175" w:rsidRDefault="002D78BC">
      <w:pPr>
        <w:spacing w:line="460" w:lineRule="exact"/>
        <w:ind w:firstLineChars="200" w:firstLine="480"/>
        <w:rPr>
          <w:sz w:val="24"/>
          <w:szCs w:val="24"/>
          <w:lang w:val="en-US"/>
        </w:rPr>
      </w:pPr>
      <w:r>
        <w:rPr>
          <w:sz w:val="24"/>
          <w:szCs w:val="24"/>
          <w:lang w:val="en-US"/>
        </w:rPr>
        <w:t>1</w:t>
      </w:r>
      <w:r>
        <w:rPr>
          <w:sz w:val="24"/>
          <w:szCs w:val="24"/>
          <w:lang w:val="en-US"/>
        </w:rPr>
        <w:t>、买受人若是以贷款方式支付房价款的，因法定或约定原因造成买卖双方已签署的合同解除或终止的，买受人与贷款机构的法律关系所引起的一切后果，均由买受人自行承担。</w:t>
      </w:r>
    </w:p>
    <w:p w:rsidR="00732175" w:rsidRDefault="002D78BC">
      <w:pPr>
        <w:spacing w:line="460" w:lineRule="exact"/>
        <w:ind w:firstLineChars="200" w:firstLine="480"/>
        <w:rPr>
          <w:sz w:val="24"/>
          <w:szCs w:val="24"/>
          <w:lang w:val="en-US"/>
        </w:rPr>
      </w:pPr>
      <w:r>
        <w:rPr>
          <w:sz w:val="24"/>
          <w:szCs w:val="24"/>
          <w:lang w:val="en-US"/>
        </w:rPr>
        <w:t>2</w:t>
      </w:r>
      <w:r>
        <w:rPr>
          <w:sz w:val="24"/>
          <w:szCs w:val="24"/>
          <w:lang w:val="en-US"/>
        </w:rPr>
        <w:t>、买受人若是以贷款方式支付房价款的，在担保期限内，若买受人逾期还款或违反其他贷款合同约定，导致银行或</w:t>
      </w:r>
      <w:r>
        <w:rPr>
          <w:sz w:val="24"/>
          <w:szCs w:val="24"/>
          <w:lang w:val="en-US"/>
        </w:rPr>
        <w:t>/</w:t>
      </w:r>
      <w:r>
        <w:rPr>
          <w:sz w:val="24"/>
          <w:szCs w:val="24"/>
          <w:lang w:val="en-US"/>
        </w:rPr>
        <w:t>和公积金中心发函或提起诉讼要求出卖人承</w:t>
      </w:r>
      <w:r>
        <w:rPr>
          <w:sz w:val="24"/>
          <w:szCs w:val="24"/>
          <w:lang w:val="en-US"/>
        </w:rPr>
        <w:t>担担保责任或出卖人已实际承担全部或部分担保责任的，则买受人应按以下</w:t>
      </w:r>
      <w:r>
        <w:rPr>
          <w:rFonts w:hint="eastAsia"/>
          <w:sz w:val="24"/>
          <w:szCs w:val="24"/>
          <w:lang w:val="en-US"/>
        </w:rPr>
        <w:t>约定</w:t>
      </w:r>
      <w:r>
        <w:rPr>
          <w:sz w:val="24"/>
          <w:szCs w:val="24"/>
          <w:lang w:val="en-US"/>
        </w:rPr>
        <w:t>向出卖人承担责任：</w:t>
      </w:r>
    </w:p>
    <w:p w:rsidR="00732175" w:rsidRDefault="002D78BC">
      <w:pPr>
        <w:spacing w:line="460" w:lineRule="exact"/>
        <w:ind w:firstLineChars="200" w:firstLine="480"/>
        <w:rPr>
          <w:sz w:val="24"/>
          <w:szCs w:val="24"/>
          <w:lang w:val="en-US"/>
        </w:rPr>
      </w:pPr>
      <w:r>
        <w:rPr>
          <w:sz w:val="24"/>
          <w:szCs w:val="24"/>
          <w:lang w:val="en-US"/>
        </w:rPr>
        <w:t>若贷款银行或</w:t>
      </w:r>
      <w:r>
        <w:rPr>
          <w:sz w:val="24"/>
          <w:szCs w:val="24"/>
          <w:lang w:val="en-US"/>
        </w:rPr>
        <w:t>/</w:t>
      </w:r>
      <w:r>
        <w:rPr>
          <w:sz w:val="24"/>
          <w:szCs w:val="24"/>
          <w:lang w:val="en-US"/>
        </w:rPr>
        <w:t>和公积金中心未行使抵押物优先受偿权</w:t>
      </w:r>
      <w:r>
        <w:rPr>
          <w:rFonts w:hint="eastAsia"/>
          <w:sz w:val="24"/>
          <w:szCs w:val="24"/>
          <w:lang w:val="en-US"/>
        </w:rPr>
        <w:t>或</w:t>
      </w:r>
      <w:r>
        <w:rPr>
          <w:sz w:val="24"/>
          <w:szCs w:val="24"/>
          <w:lang w:val="en-US"/>
        </w:rPr>
        <w:t>处置抵押物仍未获得足额清偿的，出卖人因承担保证责任需将买受人欠贷款银行或</w:t>
      </w:r>
      <w:r>
        <w:rPr>
          <w:sz w:val="24"/>
          <w:szCs w:val="24"/>
          <w:lang w:val="en-US"/>
        </w:rPr>
        <w:t>/</w:t>
      </w:r>
      <w:r>
        <w:rPr>
          <w:sz w:val="24"/>
          <w:szCs w:val="24"/>
          <w:lang w:val="en-US"/>
        </w:rPr>
        <w:t>和公积金中心的所有款项（包括但不限于贷款本金、利息及银行实现债权的费用）代付给贷款银行或</w:t>
      </w:r>
      <w:r>
        <w:rPr>
          <w:sz w:val="24"/>
          <w:szCs w:val="24"/>
          <w:lang w:val="en-US"/>
        </w:rPr>
        <w:t>/</w:t>
      </w:r>
      <w:r>
        <w:rPr>
          <w:sz w:val="24"/>
          <w:szCs w:val="24"/>
          <w:lang w:val="en-US"/>
        </w:rPr>
        <w:t>和公积金中心的，买受人自愿同意出卖人可选择向买受人追偿代付款项及出卖人已承担费用或解除合同。</w:t>
      </w:r>
    </w:p>
    <w:p w:rsidR="00732175" w:rsidRDefault="002D78BC">
      <w:pPr>
        <w:spacing w:line="460" w:lineRule="exact"/>
        <w:ind w:firstLineChars="200" w:firstLine="480"/>
        <w:rPr>
          <w:sz w:val="24"/>
          <w:szCs w:val="24"/>
          <w:lang w:val="en-US"/>
        </w:rPr>
      </w:pPr>
      <w:r>
        <w:rPr>
          <w:sz w:val="24"/>
          <w:szCs w:val="24"/>
          <w:lang w:val="en-US"/>
        </w:rPr>
        <w:t>出卖人选择向买受人追偿代付款项及出卖人已承担费用的，买受人应当自出卖人向其发出书面还款通知之日起三天内偿还给出卖人</w:t>
      </w:r>
      <w:r>
        <w:rPr>
          <w:sz w:val="24"/>
          <w:szCs w:val="24"/>
          <w:lang w:val="en-US"/>
        </w:rPr>
        <w:t>，逾期支付的，按应付未付款的每日万分之</w:t>
      </w:r>
      <w:r>
        <w:rPr>
          <w:sz w:val="24"/>
          <w:szCs w:val="24"/>
          <w:lang w:val="en-US"/>
        </w:rPr>
        <w:t xml:space="preserve"> </w:t>
      </w:r>
      <w:r>
        <w:rPr>
          <w:rFonts w:hint="eastAsia"/>
          <w:sz w:val="24"/>
          <w:szCs w:val="24"/>
          <w:u w:val="single"/>
          <w:lang w:val="en-US"/>
        </w:rPr>
        <w:t>五</w:t>
      </w:r>
      <w:r>
        <w:rPr>
          <w:sz w:val="24"/>
          <w:szCs w:val="24"/>
          <w:lang w:val="en-US"/>
        </w:rPr>
        <w:t>计付违约金给出卖人。</w:t>
      </w:r>
    </w:p>
    <w:p w:rsidR="00732175" w:rsidRDefault="002D78BC">
      <w:pPr>
        <w:spacing w:line="460" w:lineRule="exact"/>
        <w:ind w:firstLineChars="200" w:firstLine="480"/>
        <w:rPr>
          <w:sz w:val="24"/>
          <w:szCs w:val="24"/>
          <w:lang w:val="en-US"/>
        </w:rPr>
      </w:pPr>
      <w:r>
        <w:rPr>
          <w:sz w:val="24"/>
          <w:szCs w:val="24"/>
          <w:lang w:val="en-US"/>
        </w:rPr>
        <w:t>出卖人选择解除合同的，出卖人代买受人向贷款银行或</w:t>
      </w:r>
      <w:r>
        <w:rPr>
          <w:sz w:val="24"/>
          <w:szCs w:val="24"/>
          <w:lang w:val="en-US"/>
        </w:rPr>
        <w:t>/</w:t>
      </w:r>
      <w:r>
        <w:rPr>
          <w:sz w:val="24"/>
          <w:szCs w:val="24"/>
          <w:lang w:val="en-US"/>
        </w:rPr>
        <w:t>和公积金中心支付的贷款本金部分视为买受人欠出卖人的房价款，利息、银行实现债权费用及出卖</w:t>
      </w:r>
      <w:r>
        <w:rPr>
          <w:sz w:val="24"/>
          <w:szCs w:val="24"/>
          <w:lang w:val="en-US"/>
        </w:rPr>
        <w:lastRenderedPageBreak/>
        <w:t>人已承担费用等视为买受人欠出卖人的债务，买受人应按该商品房总房价款的</w:t>
      </w:r>
      <w:r>
        <w:rPr>
          <w:rFonts w:hint="eastAsia"/>
          <w:sz w:val="24"/>
          <w:szCs w:val="24"/>
          <w:u w:val="single"/>
          <w:lang w:val="en-US"/>
        </w:rPr>
        <w:t>15</w:t>
      </w:r>
      <w:r>
        <w:rPr>
          <w:sz w:val="24"/>
          <w:szCs w:val="24"/>
          <w:lang w:val="en-US"/>
        </w:rPr>
        <w:t>%</w:t>
      </w:r>
      <w:r>
        <w:rPr>
          <w:sz w:val="24"/>
          <w:szCs w:val="24"/>
          <w:lang w:val="en-US"/>
        </w:rPr>
        <w:t>支付违约金给出卖人。</w:t>
      </w:r>
    </w:p>
    <w:p w:rsidR="00732175" w:rsidRDefault="002D78BC">
      <w:pPr>
        <w:spacing w:line="460" w:lineRule="exact"/>
        <w:ind w:firstLineChars="200" w:firstLine="480"/>
        <w:rPr>
          <w:sz w:val="24"/>
          <w:szCs w:val="24"/>
          <w:lang w:val="en-US"/>
        </w:rPr>
      </w:pPr>
      <w:r>
        <w:rPr>
          <w:sz w:val="24"/>
          <w:szCs w:val="24"/>
          <w:lang w:val="en-US"/>
        </w:rPr>
        <w:t>3</w:t>
      </w:r>
      <w:r>
        <w:rPr>
          <w:sz w:val="24"/>
          <w:szCs w:val="24"/>
          <w:lang w:val="en-US"/>
        </w:rPr>
        <w:t>、出卖人因向买受人追偿款项或解除合同产生的所有费用（包括但不限于案件受理费、财产保全费、评估费用、律师费用）由买受人承担。</w:t>
      </w:r>
      <w:r>
        <w:rPr>
          <w:sz w:val="24"/>
          <w:szCs w:val="24"/>
          <w:lang w:val="en-US"/>
        </w:rPr>
        <w:t xml:space="preserve"> </w:t>
      </w:r>
    </w:p>
    <w:p w:rsidR="00732175" w:rsidRDefault="002D78BC">
      <w:pPr>
        <w:spacing w:line="460" w:lineRule="exact"/>
        <w:ind w:firstLineChars="200" w:firstLine="480"/>
        <w:rPr>
          <w:sz w:val="24"/>
          <w:szCs w:val="24"/>
          <w:lang w:val="en-US"/>
        </w:rPr>
      </w:pPr>
      <w:r>
        <w:rPr>
          <w:sz w:val="24"/>
          <w:szCs w:val="24"/>
          <w:lang w:val="en-US"/>
        </w:rPr>
        <w:t>如买受人未履行本协议约定或有效司法文书规定的相关责任的，出卖人有权在解除合同后直接从应退房款中扣除上述款项。</w:t>
      </w:r>
    </w:p>
    <w:p w:rsidR="00732175" w:rsidRDefault="002D78BC">
      <w:pPr>
        <w:spacing w:line="460" w:lineRule="exact"/>
        <w:ind w:firstLineChars="200" w:firstLine="480"/>
        <w:rPr>
          <w:sz w:val="24"/>
          <w:szCs w:val="24"/>
          <w:lang w:val="en-US"/>
        </w:rPr>
      </w:pPr>
      <w:r>
        <w:rPr>
          <w:sz w:val="24"/>
          <w:szCs w:val="24"/>
          <w:lang w:val="en-US"/>
        </w:rPr>
        <w:t>（三）合同第</w:t>
      </w:r>
      <w:r>
        <w:rPr>
          <w:rFonts w:hint="eastAsia"/>
          <w:sz w:val="24"/>
          <w:szCs w:val="24"/>
          <w:lang w:val="en-US"/>
        </w:rPr>
        <w:t>七</w:t>
      </w:r>
      <w:r>
        <w:rPr>
          <w:sz w:val="24"/>
          <w:szCs w:val="24"/>
          <w:lang w:val="en-US"/>
        </w:rPr>
        <w:t>条中载明的商品房总价款即为已享受完各种优惠后的商品房最终成交价，为买受人</w:t>
      </w:r>
      <w:proofErr w:type="gramStart"/>
      <w:r>
        <w:rPr>
          <w:sz w:val="24"/>
          <w:szCs w:val="24"/>
          <w:lang w:val="en-US"/>
        </w:rPr>
        <w:t>需实际</w:t>
      </w:r>
      <w:proofErr w:type="gramEnd"/>
      <w:r>
        <w:rPr>
          <w:sz w:val="24"/>
          <w:szCs w:val="24"/>
          <w:lang w:val="en-US"/>
        </w:rPr>
        <w:t>支付给出卖人的购房款总额。合同签署前的各种优惠、折扣、抵用</w:t>
      </w:r>
      <w:proofErr w:type="gramStart"/>
      <w:r>
        <w:rPr>
          <w:sz w:val="24"/>
          <w:szCs w:val="24"/>
          <w:lang w:val="en-US"/>
        </w:rPr>
        <w:t>券</w:t>
      </w:r>
      <w:proofErr w:type="gramEnd"/>
      <w:r>
        <w:rPr>
          <w:sz w:val="24"/>
          <w:szCs w:val="24"/>
          <w:lang w:val="en-US"/>
        </w:rPr>
        <w:t>、优惠券、团购优惠、其他优惠等，均自动失效，不再对买卖双方具有约束力。购房款总额不再因签订合同前出卖人的口头或书面承诺、广告、宣传资料、宣传活动等所列的优惠条件或其他任何原因而增加或减少。但</w:t>
      </w:r>
      <w:r>
        <w:rPr>
          <w:rFonts w:hint="eastAsia"/>
          <w:sz w:val="24"/>
          <w:szCs w:val="24"/>
          <w:lang w:val="en-US"/>
        </w:rPr>
        <w:t>合同</w:t>
      </w:r>
      <w:r>
        <w:rPr>
          <w:sz w:val="24"/>
          <w:szCs w:val="24"/>
          <w:lang w:val="en-US"/>
        </w:rPr>
        <w:t>其他条款或合同签署后的补充协议另有约定的，其效力高于本款</w:t>
      </w:r>
      <w:r>
        <w:rPr>
          <w:sz w:val="24"/>
          <w:szCs w:val="24"/>
          <w:lang w:val="en-US"/>
        </w:rPr>
        <w:t>约定。</w:t>
      </w:r>
    </w:p>
    <w:p w:rsidR="00732175" w:rsidRDefault="002D78BC">
      <w:pPr>
        <w:spacing w:line="460" w:lineRule="exact"/>
        <w:ind w:firstLineChars="200" w:firstLine="480"/>
        <w:rPr>
          <w:sz w:val="24"/>
          <w:szCs w:val="24"/>
          <w:lang w:val="en-US"/>
        </w:rPr>
      </w:pPr>
      <w:r>
        <w:rPr>
          <w:sz w:val="24"/>
          <w:szCs w:val="24"/>
          <w:lang w:val="en-US"/>
        </w:rPr>
        <w:t>（四）购房款补充约定：</w:t>
      </w:r>
      <w:r>
        <w:rPr>
          <w:sz w:val="24"/>
          <w:szCs w:val="24"/>
          <w:lang w:val="en-US"/>
        </w:rPr>
        <w:t>1</w:t>
      </w:r>
      <w:r>
        <w:rPr>
          <w:sz w:val="24"/>
          <w:szCs w:val="24"/>
          <w:lang w:val="en-US"/>
        </w:rPr>
        <w:t>、除明确约定为不含税合同价款金额外，合同约定的合同单价、合同总价以及其他合同价款金额均包含税金，税金按照合同约定的支付时点之有效税法规范计算，由买受人承担。</w:t>
      </w:r>
      <w:r>
        <w:rPr>
          <w:sz w:val="24"/>
          <w:szCs w:val="24"/>
          <w:lang w:val="en-US"/>
        </w:rPr>
        <w:t>2</w:t>
      </w:r>
      <w:r>
        <w:rPr>
          <w:sz w:val="24"/>
          <w:szCs w:val="24"/>
          <w:lang w:val="en-US"/>
        </w:rPr>
        <w:t>、以银行转账或刷卡方式支付（</w:t>
      </w:r>
      <w:proofErr w:type="gramStart"/>
      <w:r>
        <w:rPr>
          <w:sz w:val="24"/>
          <w:szCs w:val="24"/>
          <w:lang w:val="en-US"/>
        </w:rPr>
        <w:t>含首付款</w:t>
      </w:r>
      <w:proofErr w:type="gramEnd"/>
      <w:r>
        <w:rPr>
          <w:sz w:val="24"/>
          <w:szCs w:val="24"/>
          <w:lang w:val="en-US"/>
        </w:rPr>
        <w:t>及分期付款方式）：银行转账或刷卡付款时间与实际到账时间不一致的，出卖人有权将支付时间直接调整为实际到账时间。以贷款方式支付（含公积金贷款）：出卖人有权将该部分贷款金额付款日期调整为银行实际放款且到达出卖人账户之日。</w:t>
      </w:r>
      <w:r>
        <w:rPr>
          <w:sz w:val="24"/>
          <w:szCs w:val="24"/>
          <w:lang w:val="en-US"/>
        </w:rPr>
        <w:t>3</w:t>
      </w:r>
      <w:r>
        <w:rPr>
          <w:sz w:val="24"/>
          <w:szCs w:val="24"/>
          <w:lang w:val="en-US"/>
        </w:rPr>
        <w:t>、买受人如要求出卖人开具增值税专用发票的，须按照出卖人要求配合提供增值税一般纳</w:t>
      </w:r>
      <w:r>
        <w:rPr>
          <w:sz w:val="24"/>
          <w:szCs w:val="24"/>
          <w:lang w:val="en-US"/>
        </w:rPr>
        <w:t>税人证明等相关资料。</w:t>
      </w:r>
      <w:r>
        <w:rPr>
          <w:sz w:val="24"/>
          <w:szCs w:val="24"/>
          <w:lang w:val="en-US"/>
        </w:rPr>
        <w:t>4</w:t>
      </w:r>
      <w:r>
        <w:rPr>
          <w:sz w:val="24"/>
          <w:szCs w:val="24"/>
          <w:lang w:val="en-US"/>
        </w:rPr>
        <w:t>、本协议中载明的面积补差款、违约金、赔偿</w:t>
      </w:r>
      <w:r>
        <w:rPr>
          <w:sz w:val="24"/>
          <w:szCs w:val="24"/>
          <w:lang w:val="en-US"/>
        </w:rPr>
        <w:t>/</w:t>
      </w:r>
      <w:r>
        <w:rPr>
          <w:sz w:val="24"/>
          <w:szCs w:val="24"/>
          <w:lang w:val="en-US"/>
        </w:rPr>
        <w:t>补偿金等其他所有款项，均为包含增值税金额，或以包含增值税金额的款项为基数进行计算。</w:t>
      </w:r>
      <w:r>
        <w:rPr>
          <w:sz w:val="24"/>
          <w:szCs w:val="24"/>
          <w:lang w:val="en-US"/>
        </w:rPr>
        <w:t>5</w:t>
      </w:r>
      <w:r>
        <w:rPr>
          <w:sz w:val="24"/>
          <w:szCs w:val="24"/>
          <w:lang w:val="en-US"/>
        </w:rPr>
        <w:t>、在出卖人解除连带保证责任前，买受人同意非经出卖人书面同意，不得处分该商品房。</w:t>
      </w:r>
    </w:p>
    <w:p w:rsidR="00732175" w:rsidRDefault="002D78BC">
      <w:pPr>
        <w:spacing w:line="460" w:lineRule="exact"/>
        <w:ind w:firstLineChars="200" w:firstLine="482"/>
        <w:rPr>
          <w:b/>
          <w:sz w:val="24"/>
          <w:szCs w:val="24"/>
          <w:lang w:val="en-US"/>
        </w:rPr>
      </w:pPr>
      <w:r>
        <w:rPr>
          <w:b/>
          <w:sz w:val="24"/>
          <w:szCs w:val="24"/>
          <w:lang w:val="en-US"/>
        </w:rPr>
        <w:t>第</w:t>
      </w:r>
      <w:r>
        <w:rPr>
          <w:rFonts w:hint="eastAsia"/>
          <w:b/>
          <w:sz w:val="24"/>
          <w:szCs w:val="24"/>
          <w:lang w:val="en-US"/>
        </w:rPr>
        <w:t>五</w:t>
      </w:r>
      <w:r>
        <w:rPr>
          <w:b/>
          <w:sz w:val="24"/>
          <w:szCs w:val="24"/>
          <w:lang w:val="en-US"/>
        </w:rPr>
        <w:t>条、关于房屋的权利状况</w:t>
      </w:r>
    </w:p>
    <w:p w:rsidR="00732175" w:rsidRDefault="002D78BC">
      <w:pPr>
        <w:spacing w:line="460" w:lineRule="exact"/>
        <w:ind w:firstLineChars="200" w:firstLine="482"/>
        <w:rPr>
          <w:b/>
          <w:sz w:val="24"/>
          <w:szCs w:val="24"/>
          <w:lang w:val="en-US"/>
        </w:rPr>
      </w:pPr>
      <w:r>
        <w:rPr>
          <w:b/>
          <w:sz w:val="24"/>
          <w:szCs w:val="24"/>
          <w:lang w:val="en-US"/>
        </w:rPr>
        <w:t>（一）如商品房所在土地或楼宇被设置抵押权，出卖人已经抵押权人同意出售该商品房且出卖人已明确告知买受人被设置抵押情况，买受人</w:t>
      </w:r>
      <w:proofErr w:type="gramStart"/>
      <w:r>
        <w:rPr>
          <w:b/>
          <w:sz w:val="24"/>
          <w:szCs w:val="24"/>
          <w:lang w:val="en-US"/>
        </w:rPr>
        <w:t>不</w:t>
      </w:r>
      <w:proofErr w:type="gramEnd"/>
      <w:r>
        <w:rPr>
          <w:b/>
          <w:sz w:val="24"/>
          <w:szCs w:val="24"/>
          <w:lang w:val="en-US"/>
        </w:rPr>
        <w:t>以此为由向出卖人提出任何权利主张。</w:t>
      </w:r>
    </w:p>
    <w:p w:rsidR="00732175" w:rsidRDefault="002D78BC">
      <w:pPr>
        <w:spacing w:line="460" w:lineRule="exact"/>
        <w:ind w:firstLineChars="200" w:firstLine="482"/>
        <w:rPr>
          <w:b/>
          <w:sz w:val="24"/>
          <w:szCs w:val="24"/>
          <w:lang w:val="en-US"/>
        </w:rPr>
      </w:pPr>
      <w:r>
        <w:rPr>
          <w:b/>
          <w:sz w:val="24"/>
          <w:szCs w:val="24"/>
          <w:lang w:val="en-US"/>
        </w:rPr>
        <w:t>（二）该商品房买受人为多人时，买受人选择第</w:t>
      </w:r>
      <w:r w:rsidR="00B72406">
        <w:rPr>
          <w:rFonts w:hint="eastAsia"/>
          <w:b/>
          <w:sz w:val="24"/>
          <w:szCs w:val="24"/>
          <w:lang w:val="en-US"/>
        </w:rPr>
        <w:t>/</w:t>
      </w:r>
      <w:r>
        <w:rPr>
          <w:b/>
          <w:sz w:val="24"/>
          <w:szCs w:val="24"/>
          <w:lang w:val="en-US"/>
        </w:rPr>
        <w:t>种方式共有房屋：</w:t>
      </w:r>
    </w:p>
    <w:p w:rsidR="00732175" w:rsidRDefault="002D78BC">
      <w:pPr>
        <w:spacing w:line="460" w:lineRule="exact"/>
        <w:ind w:firstLineChars="200" w:firstLine="482"/>
        <w:rPr>
          <w:b/>
          <w:sz w:val="24"/>
          <w:szCs w:val="24"/>
          <w:lang w:val="en-US"/>
        </w:rPr>
      </w:pPr>
      <w:r>
        <w:rPr>
          <w:b/>
          <w:sz w:val="24"/>
          <w:szCs w:val="24"/>
          <w:lang w:val="en-US"/>
        </w:rPr>
        <w:t xml:space="preserve"> 1</w:t>
      </w:r>
      <w:r>
        <w:rPr>
          <w:b/>
          <w:sz w:val="24"/>
          <w:szCs w:val="24"/>
          <w:lang w:val="en-US"/>
        </w:rPr>
        <w:t>、该商品房由买受人</w:t>
      </w:r>
      <w:r>
        <w:rPr>
          <w:b/>
          <w:sz w:val="24"/>
          <w:szCs w:val="24"/>
          <w:u w:val="single"/>
          <w:lang w:val="en-US"/>
        </w:rPr>
        <w:t xml:space="preserve">   </w:t>
      </w:r>
      <w:r w:rsidR="00B72406">
        <w:rPr>
          <w:rFonts w:hint="eastAsia"/>
          <w:b/>
          <w:sz w:val="24"/>
          <w:szCs w:val="24"/>
          <w:u w:val="single"/>
          <w:lang w:val="en-US"/>
        </w:rPr>
        <w:t>/</w:t>
      </w:r>
      <w:r>
        <w:rPr>
          <w:b/>
          <w:sz w:val="24"/>
          <w:szCs w:val="24"/>
          <w:u w:val="single"/>
          <w:lang w:val="en-US"/>
        </w:rPr>
        <w:t xml:space="preserve">    </w:t>
      </w:r>
      <w:r>
        <w:rPr>
          <w:b/>
          <w:sz w:val="24"/>
          <w:szCs w:val="24"/>
          <w:lang w:val="en-US"/>
        </w:rPr>
        <w:t>共同共有。</w:t>
      </w:r>
    </w:p>
    <w:p w:rsidR="00732175" w:rsidRPr="00B72406" w:rsidRDefault="002D78BC" w:rsidP="00B72406">
      <w:pPr>
        <w:spacing w:line="460" w:lineRule="exact"/>
        <w:ind w:firstLineChars="200" w:firstLine="482"/>
        <w:rPr>
          <w:b/>
          <w:sz w:val="24"/>
          <w:szCs w:val="24"/>
          <w:u w:val="single"/>
          <w:lang w:val="en-US"/>
        </w:rPr>
      </w:pPr>
      <w:r>
        <w:rPr>
          <w:b/>
          <w:sz w:val="24"/>
          <w:szCs w:val="24"/>
          <w:lang w:val="en-US"/>
        </w:rPr>
        <w:t xml:space="preserve"> 2</w:t>
      </w:r>
      <w:r>
        <w:rPr>
          <w:b/>
          <w:sz w:val="24"/>
          <w:szCs w:val="24"/>
          <w:lang w:val="en-US"/>
        </w:rPr>
        <w:t>、该商品房由买受人</w:t>
      </w:r>
      <w:r>
        <w:rPr>
          <w:b/>
          <w:sz w:val="24"/>
          <w:szCs w:val="24"/>
          <w:u w:val="single"/>
          <w:lang w:val="en-US"/>
        </w:rPr>
        <w:t xml:space="preserve">   </w:t>
      </w:r>
      <w:r w:rsidR="00B72406">
        <w:rPr>
          <w:rFonts w:hint="eastAsia"/>
          <w:b/>
          <w:sz w:val="24"/>
          <w:szCs w:val="24"/>
          <w:u w:val="single"/>
          <w:lang w:val="en-US"/>
        </w:rPr>
        <w:t>/</w:t>
      </w:r>
      <w:r>
        <w:rPr>
          <w:b/>
          <w:sz w:val="24"/>
          <w:szCs w:val="24"/>
          <w:u w:val="single"/>
          <w:lang w:val="en-US"/>
        </w:rPr>
        <w:t xml:space="preserve">    </w:t>
      </w:r>
      <w:r>
        <w:rPr>
          <w:b/>
          <w:sz w:val="24"/>
          <w:szCs w:val="24"/>
          <w:lang w:val="en-US"/>
        </w:rPr>
        <w:t>按份共有；</w:t>
      </w:r>
      <w:r>
        <w:rPr>
          <w:b/>
          <w:sz w:val="24"/>
          <w:szCs w:val="24"/>
          <w:u w:val="single"/>
          <w:lang w:val="en-US"/>
        </w:rPr>
        <w:t xml:space="preserve">  </w:t>
      </w:r>
      <w:r w:rsidR="00B72406">
        <w:rPr>
          <w:rFonts w:hint="eastAsia"/>
          <w:b/>
          <w:sz w:val="24"/>
          <w:szCs w:val="24"/>
          <w:u w:val="single"/>
          <w:lang w:val="en-US"/>
        </w:rPr>
        <w:t>/</w:t>
      </w:r>
      <w:r>
        <w:rPr>
          <w:b/>
          <w:sz w:val="24"/>
          <w:szCs w:val="24"/>
          <w:u w:val="single"/>
          <w:lang w:val="en-US"/>
        </w:rPr>
        <w:t xml:space="preserve"> </w:t>
      </w:r>
      <w:r>
        <w:rPr>
          <w:b/>
          <w:sz w:val="24"/>
          <w:szCs w:val="24"/>
          <w:lang w:val="en-US"/>
        </w:rPr>
        <w:t>占</w:t>
      </w:r>
      <w:r>
        <w:rPr>
          <w:b/>
          <w:sz w:val="24"/>
          <w:szCs w:val="24"/>
          <w:u w:val="single"/>
          <w:lang w:val="en-US"/>
        </w:rPr>
        <w:t xml:space="preserve"> </w:t>
      </w:r>
      <w:r w:rsidR="00B72406">
        <w:rPr>
          <w:rFonts w:hint="eastAsia"/>
          <w:b/>
          <w:sz w:val="24"/>
          <w:szCs w:val="24"/>
          <w:u w:val="single"/>
          <w:lang w:val="en-US"/>
        </w:rPr>
        <w:t>/</w:t>
      </w:r>
      <w:r>
        <w:rPr>
          <w:b/>
          <w:sz w:val="24"/>
          <w:szCs w:val="24"/>
          <w:u w:val="single"/>
          <w:lang w:val="en-US"/>
        </w:rPr>
        <w:t xml:space="preserve">  </w:t>
      </w:r>
      <w:r>
        <w:rPr>
          <w:b/>
          <w:sz w:val="24"/>
          <w:szCs w:val="24"/>
          <w:lang w:val="en-US"/>
        </w:rPr>
        <w:t>，</w:t>
      </w:r>
      <w:r>
        <w:rPr>
          <w:rFonts w:hint="eastAsia"/>
          <w:b/>
          <w:sz w:val="24"/>
          <w:szCs w:val="24"/>
          <w:u w:val="single"/>
          <w:lang w:val="en-US"/>
        </w:rPr>
        <w:t xml:space="preserve">  </w:t>
      </w:r>
      <w:r w:rsidR="00B72406">
        <w:rPr>
          <w:rFonts w:hint="eastAsia"/>
          <w:b/>
          <w:sz w:val="24"/>
          <w:szCs w:val="24"/>
          <w:u w:val="single"/>
          <w:lang w:val="en-US"/>
        </w:rPr>
        <w:t>/</w:t>
      </w:r>
      <w:r>
        <w:rPr>
          <w:b/>
          <w:sz w:val="24"/>
          <w:szCs w:val="24"/>
          <w:lang w:val="en-US"/>
        </w:rPr>
        <w:t>占</w:t>
      </w:r>
      <w:r>
        <w:rPr>
          <w:b/>
          <w:sz w:val="24"/>
          <w:szCs w:val="24"/>
          <w:u w:val="single"/>
          <w:lang w:val="en-US"/>
        </w:rPr>
        <w:t xml:space="preserve">  </w:t>
      </w:r>
      <w:r w:rsidR="00B72406">
        <w:rPr>
          <w:rFonts w:hint="eastAsia"/>
          <w:b/>
          <w:sz w:val="24"/>
          <w:szCs w:val="24"/>
          <w:u w:val="single"/>
          <w:lang w:val="en-US"/>
        </w:rPr>
        <w:t>/</w:t>
      </w:r>
      <w:r>
        <w:rPr>
          <w:b/>
          <w:sz w:val="24"/>
          <w:szCs w:val="24"/>
          <w:u w:val="single"/>
          <w:lang w:val="en-US"/>
        </w:rPr>
        <w:t xml:space="preserve"> </w:t>
      </w:r>
      <w:r>
        <w:rPr>
          <w:b/>
          <w:sz w:val="24"/>
          <w:szCs w:val="24"/>
          <w:lang w:val="en-US"/>
        </w:rPr>
        <w:t>。</w:t>
      </w:r>
    </w:p>
    <w:p w:rsidR="00732175" w:rsidRDefault="002D78BC">
      <w:pPr>
        <w:numPr>
          <w:ilvl w:val="0"/>
          <w:numId w:val="38"/>
        </w:numPr>
        <w:spacing w:line="460" w:lineRule="exact"/>
        <w:ind w:firstLine="480"/>
        <w:rPr>
          <w:b/>
          <w:sz w:val="24"/>
          <w:szCs w:val="24"/>
          <w:lang w:val="en-US"/>
        </w:rPr>
      </w:pPr>
      <w:r>
        <w:rPr>
          <w:rFonts w:hint="eastAsia"/>
          <w:b/>
          <w:sz w:val="24"/>
          <w:szCs w:val="24"/>
          <w:lang w:val="en-US"/>
        </w:rPr>
        <w:lastRenderedPageBreak/>
        <w:t>关于交付</w:t>
      </w:r>
    </w:p>
    <w:p w:rsidR="00732175" w:rsidRDefault="002D78BC">
      <w:pPr>
        <w:numPr>
          <w:ilvl w:val="0"/>
          <w:numId w:val="39"/>
        </w:numPr>
        <w:spacing w:line="460" w:lineRule="exact"/>
        <w:rPr>
          <w:b/>
          <w:sz w:val="24"/>
          <w:szCs w:val="24"/>
          <w:lang w:val="en-US"/>
        </w:rPr>
      </w:pPr>
      <w:r>
        <w:rPr>
          <w:rFonts w:hint="eastAsia"/>
          <w:b/>
          <w:sz w:val="24"/>
          <w:szCs w:val="24"/>
          <w:lang w:val="en-US"/>
        </w:rPr>
        <w:t>除附件六约定的交付标准外，其他交付如下：</w:t>
      </w:r>
    </w:p>
    <w:p w:rsidR="00732175" w:rsidRDefault="002D78BC">
      <w:pPr>
        <w:pStyle w:val="a4"/>
        <w:numPr>
          <w:ilvl w:val="0"/>
          <w:numId w:val="40"/>
        </w:numPr>
        <w:tabs>
          <w:tab w:val="left" w:pos="9000"/>
        </w:tabs>
        <w:spacing w:before="134" w:line="276" w:lineRule="auto"/>
        <w:ind w:firstLineChars="200" w:firstLine="480"/>
      </w:pPr>
      <w:r>
        <w:rPr>
          <w:rFonts w:hint="eastAsia"/>
          <w:lang w:val="en-US"/>
        </w:rPr>
        <w:t>天花：</w:t>
      </w:r>
      <w:r>
        <w:rPr>
          <w:rFonts w:hint="eastAsia"/>
        </w:rPr>
        <w:t>客厅、餐厅、卧室采用石膏线原天花刷</w:t>
      </w:r>
      <w:r>
        <w:rPr>
          <w:rFonts w:hint="eastAsia"/>
          <w:lang w:val="en-US"/>
        </w:rPr>
        <w:t>涂料</w:t>
      </w:r>
      <w:r>
        <w:rPr>
          <w:rFonts w:hint="eastAsia"/>
        </w:rPr>
        <w:t>：海虹老人牌</w:t>
      </w:r>
      <w:r>
        <w:rPr>
          <w:rFonts w:hint="eastAsia"/>
          <w:lang w:val="en-US"/>
        </w:rPr>
        <w:t>或</w:t>
      </w:r>
      <w:r>
        <w:rPr>
          <w:rFonts w:hint="eastAsia"/>
        </w:rPr>
        <w:t>立</w:t>
      </w:r>
      <w:proofErr w:type="gramStart"/>
      <w:r>
        <w:rPr>
          <w:rFonts w:hint="eastAsia"/>
        </w:rPr>
        <w:t>邦</w:t>
      </w:r>
      <w:proofErr w:type="gramEnd"/>
      <w:r>
        <w:rPr>
          <w:rFonts w:hint="eastAsia"/>
          <w:lang w:val="en-US"/>
        </w:rPr>
        <w:t>或</w:t>
      </w:r>
      <w:r>
        <w:rPr>
          <w:rFonts w:hint="eastAsia"/>
        </w:rPr>
        <w:t>华润；阳台刷防水</w:t>
      </w:r>
      <w:r>
        <w:rPr>
          <w:rFonts w:hint="eastAsia"/>
          <w:lang w:val="en-US"/>
        </w:rPr>
        <w:t>涂料</w:t>
      </w:r>
      <w:r>
        <w:rPr>
          <w:rFonts w:hint="eastAsia"/>
        </w:rPr>
        <w:t>：海虹老人牌</w:t>
      </w:r>
      <w:r>
        <w:rPr>
          <w:rFonts w:hint="eastAsia"/>
          <w:lang w:val="en-US"/>
        </w:rPr>
        <w:t>或</w:t>
      </w:r>
      <w:r>
        <w:rPr>
          <w:rFonts w:hint="eastAsia"/>
        </w:rPr>
        <w:t>立</w:t>
      </w:r>
      <w:proofErr w:type="gramStart"/>
      <w:r>
        <w:rPr>
          <w:rFonts w:hint="eastAsia"/>
        </w:rPr>
        <w:t>邦</w:t>
      </w:r>
      <w:proofErr w:type="gramEnd"/>
      <w:r>
        <w:rPr>
          <w:rFonts w:hint="eastAsia"/>
          <w:lang w:val="en-US"/>
        </w:rPr>
        <w:t>或</w:t>
      </w:r>
      <w:r>
        <w:rPr>
          <w:rFonts w:hint="eastAsia"/>
        </w:rPr>
        <w:t>华润；</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lang w:val="en-US"/>
        </w:rPr>
        <w:t>卧室、书房、厨房、卫生间的房门为</w:t>
      </w:r>
      <w:r>
        <w:rPr>
          <w:rFonts w:hint="eastAsia"/>
          <w:lang w:val="en-US"/>
        </w:rPr>
        <w:t>PVC</w:t>
      </w:r>
      <w:r>
        <w:rPr>
          <w:rFonts w:hint="eastAsia"/>
          <w:lang w:val="en-US"/>
        </w:rPr>
        <w:t>门：</w:t>
      </w:r>
      <w:proofErr w:type="gramStart"/>
      <w:r>
        <w:rPr>
          <w:rFonts w:hint="eastAsia"/>
          <w:lang w:val="en-US"/>
        </w:rPr>
        <w:t>现代筑美家居</w:t>
      </w:r>
      <w:proofErr w:type="gramEnd"/>
      <w:r>
        <w:rPr>
          <w:rFonts w:hint="eastAsia"/>
          <w:lang w:val="en-US"/>
        </w:rPr>
        <w:t>；</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lang w:val="en-US"/>
        </w:rPr>
        <w:t>厨房组合橱柜：</w:t>
      </w:r>
      <w:proofErr w:type="gramStart"/>
      <w:r>
        <w:rPr>
          <w:rFonts w:hint="eastAsia"/>
          <w:lang w:val="en-US"/>
        </w:rPr>
        <w:t>现代筑美家居</w:t>
      </w:r>
      <w:proofErr w:type="gramEnd"/>
      <w:r>
        <w:rPr>
          <w:rFonts w:hint="eastAsia"/>
          <w:lang w:val="en-US"/>
        </w:rPr>
        <w:t>；</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lang w:val="en-US"/>
        </w:rPr>
        <w:t>淋浴花洒：</w:t>
      </w:r>
      <w:proofErr w:type="gramStart"/>
      <w:r>
        <w:rPr>
          <w:rFonts w:hint="eastAsia"/>
          <w:lang w:val="en-US"/>
        </w:rPr>
        <w:t>摩恩或</w:t>
      </w:r>
      <w:proofErr w:type="gramEnd"/>
      <w:r>
        <w:rPr>
          <w:rFonts w:hint="eastAsia"/>
          <w:lang w:val="en-US"/>
        </w:rPr>
        <w:t>惠达</w:t>
      </w:r>
      <w:proofErr w:type="gramStart"/>
      <w:r>
        <w:rPr>
          <w:rFonts w:hint="eastAsia"/>
          <w:lang w:val="en-US"/>
        </w:rPr>
        <w:t>或贝</w:t>
      </w:r>
      <w:proofErr w:type="gramEnd"/>
      <w:r>
        <w:rPr>
          <w:rFonts w:hint="eastAsia"/>
          <w:lang w:val="en-US"/>
        </w:rPr>
        <w:t>朗；</w:t>
      </w:r>
      <w:r>
        <w:rPr>
          <w:rFonts w:hint="eastAsia"/>
          <w:lang w:val="en-US"/>
        </w:rPr>
        <w:t xml:space="preserve"> </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lang w:val="en-US"/>
        </w:rPr>
        <w:t>淋浴屏：</w:t>
      </w:r>
      <w:proofErr w:type="gramStart"/>
      <w:r>
        <w:rPr>
          <w:rFonts w:hint="eastAsia"/>
          <w:lang w:val="en-US"/>
        </w:rPr>
        <w:t>优普或浪鲸或</w:t>
      </w:r>
      <w:proofErr w:type="gramEnd"/>
      <w:r>
        <w:rPr>
          <w:rFonts w:hint="eastAsia"/>
          <w:lang w:val="en-US"/>
        </w:rPr>
        <w:t>九牧；</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lang w:val="en-US"/>
        </w:rPr>
        <w:t>淋浴间地面瓷砖：</w:t>
      </w:r>
      <w:proofErr w:type="gramStart"/>
      <w:r>
        <w:rPr>
          <w:rFonts w:hint="eastAsia"/>
          <w:lang w:val="en-US"/>
        </w:rPr>
        <w:t>欧神诺或金意陶</w:t>
      </w:r>
      <w:proofErr w:type="gramEnd"/>
      <w:r>
        <w:rPr>
          <w:rFonts w:hint="eastAsia"/>
          <w:lang w:val="en-US"/>
        </w:rPr>
        <w:t>或东鹏；</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lang w:val="en-US"/>
        </w:rPr>
        <w:t>卫生间水龙头：</w:t>
      </w:r>
      <w:proofErr w:type="gramStart"/>
      <w:r>
        <w:rPr>
          <w:rFonts w:hint="eastAsia"/>
          <w:lang w:val="en-US"/>
        </w:rPr>
        <w:t>摩恩或</w:t>
      </w:r>
      <w:proofErr w:type="gramEnd"/>
      <w:r>
        <w:rPr>
          <w:rFonts w:hint="eastAsia"/>
          <w:lang w:val="en-US"/>
        </w:rPr>
        <w:t>惠达</w:t>
      </w:r>
      <w:proofErr w:type="gramStart"/>
      <w:r>
        <w:rPr>
          <w:rFonts w:hint="eastAsia"/>
          <w:lang w:val="en-US"/>
        </w:rPr>
        <w:t>或贝</w:t>
      </w:r>
      <w:proofErr w:type="gramEnd"/>
      <w:r>
        <w:rPr>
          <w:rFonts w:hint="eastAsia"/>
          <w:lang w:val="en-US"/>
        </w:rPr>
        <w:t>朗；</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lang w:val="en-US"/>
        </w:rPr>
        <w:t>浴霸：美的或昇辉或欧普；</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lang w:val="en-US"/>
        </w:rPr>
        <w:t>卫生间洗手台柜、镜柜：</w:t>
      </w:r>
      <w:proofErr w:type="gramStart"/>
      <w:r>
        <w:rPr>
          <w:rFonts w:hint="eastAsia"/>
          <w:lang w:val="en-US"/>
        </w:rPr>
        <w:t>现代筑美家居</w:t>
      </w:r>
      <w:proofErr w:type="gramEnd"/>
      <w:r>
        <w:rPr>
          <w:rFonts w:hint="eastAsia"/>
          <w:lang w:val="en-US"/>
        </w:rPr>
        <w:t>或惠达；</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lang w:val="en-US"/>
        </w:rPr>
        <w:t>阳台地面地砖：</w:t>
      </w:r>
      <w:proofErr w:type="gramStart"/>
      <w:r>
        <w:rPr>
          <w:rFonts w:hint="eastAsia"/>
          <w:lang w:val="en-US"/>
        </w:rPr>
        <w:t>欧神诺或</w:t>
      </w:r>
      <w:proofErr w:type="gramEnd"/>
      <w:r>
        <w:rPr>
          <w:rFonts w:hint="eastAsia"/>
          <w:lang w:val="en-US"/>
        </w:rPr>
        <w:t>协盛或欧美；</w:t>
      </w:r>
    </w:p>
    <w:p w:rsidR="00732175" w:rsidRDefault="002D78BC">
      <w:pPr>
        <w:pStyle w:val="a4"/>
        <w:numPr>
          <w:ilvl w:val="0"/>
          <w:numId w:val="40"/>
        </w:numPr>
        <w:tabs>
          <w:tab w:val="left" w:pos="9000"/>
        </w:tabs>
        <w:spacing w:before="134" w:line="276" w:lineRule="auto"/>
        <w:ind w:firstLineChars="200" w:firstLine="480"/>
      </w:pPr>
      <w:r>
        <w:rPr>
          <w:rFonts w:hint="eastAsia"/>
          <w:lang w:val="en-US"/>
        </w:rPr>
        <w:t>灯具：客厅、餐厅、厨房为</w:t>
      </w:r>
      <w:r>
        <w:rPr>
          <w:rFonts w:hint="eastAsia"/>
          <w:lang w:val="en-US"/>
        </w:rPr>
        <w:t>LED</w:t>
      </w:r>
      <w:r>
        <w:rPr>
          <w:rFonts w:hint="eastAsia"/>
          <w:lang w:val="en-US"/>
        </w:rPr>
        <w:t>灯泡，厨房、卫生间为嵌入式厨卫灯，阳台、电梯间为吸顶灯；</w:t>
      </w:r>
    </w:p>
    <w:p w:rsidR="00732175" w:rsidRDefault="002D78BC">
      <w:pPr>
        <w:pStyle w:val="a4"/>
        <w:numPr>
          <w:ilvl w:val="0"/>
          <w:numId w:val="40"/>
        </w:numPr>
        <w:tabs>
          <w:tab w:val="left" w:pos="9000"/>
        </w:tabs>
        <w:spacing w:before="134" w:line="276" w:lineRule="auto"/>
        <w:ind w:firstLineChars="200" w:firstLine="480"/>
      </w:pPr>
      <w:r>
        <w:rPr>
          <w:rFonts w:hint="eastAsia"/>
        </w:rPr>
        <w:t>厨房：按</w:t>
      </w:r>
      <w:proofErr w:type="gramStart"/>
      <w:r>
        <w:rPr>
          <w:rFonts w:hint="eastAsia"/>
        </w:rPr>
        <w:t>精装要求</w:t>
      </w:r>
      <w:proofErr w:type="gramEnd"/>
      <w:r>
        <w:rPr>
          <w:rFonts w:hint="eastAsia"/>
        </w:rPr>
        <w:t>施工到位；</w:t>
      </w:r>
    </w:p>
    <w:p w:rsidR="00732175" w:rsidRDefault="002D78BC">
      <w:pPr>
        <w:pStyle w:val="a4"/>
        <w:numPr>
          <w:ilvl w:val="0"/>
          <w:numId w:val="40"/>
        </w:numPr>
        <w:tabs>
          <w:tab w:val="left" w:pos="9000"/>
        </w:tabs>
        <w:spacing w:before="134" w:line="276" w:lineRule="auto"/>
        <w:ind w:firstLineChars="200" w:firstLine="480"/>
      </w:pPr>
      <w:r>
        <w:rPr>
          <w:rFonts w:hint="eastAsia"/>
        </w:rPr>
        <w:t>卫生间：按</w:t>
      </w:r>
      <w:proofErr w:type="gramStart"/>
      <w:r>
        <w:rPr>
          <w:rFonts w:hint="eastAsia"/>
        </w:rPr>
        <w:t>精装要求</w:t>
      </w:r>
      <w:proofErr w:type="gramEnd"/>
      <w:r>
        <w:rPr>
          <w:rFonts w:hint="eastAsia"/>
        </w:rPr>
        <w:t>施工到位；</w:t>
      </w:r>
    </w:p>
    <w:p w:rsidR="00732175" w:rsidRDefault="002D78BC">
      <w:pPr>
        <w:pStyle w:val="a4"/>
        <w:numPr>
          <w:ilvl w:val="0"/>
          <w:numId w:val="40"/>
        </w:numPr>
        <w:tabs>
          <w:tab w:val="left" w:pos="9000"/>
        </w:tabs>
        <w:spacing w:before="134" w:line="276" w:lineRule="auto"/>
        <w:ind w:firstLineChars="200" w:firstLine="480"/>
      </w:pPr>
      <w:r>
        <w:rPr>
          <w:rFonts w:hint="eastAsia"/>
        </w:rPr>
        <w:t>水电：每户安装独立水、电表</w:t>
      </w:r>
      <w:r>
        <w:t>；</w:t>
      </w:r>
    </w:p>
    <w:p w:rsidR="00732175" w:rsidRDefault="002D78BC">
      <w:pPr>
        <w:pStyle w:val="a4"/>
        <w:numPr>
          <w:ilvl w:val="0"/>
          <w:numId w:val="40"/>
        </w:numPr>
        <w:tabs>
          <w:tab w:val="left" w:pos="9000"/>
        </w:tabs>
        <w:spacing w:before="134" w:line="276" w:lineRule="auto"/>
        <w:ind w:firstLineChars="200" w:firstLine="480"/>
      </w:pPr>
      <w:r>
        <w:rPr>
          <w:rFonts w:hint="eastAsia"/>
        </w:rPr>
        <w:t>电话、网络：三合一光纤入户：</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rPr>
        <w:t>电视：有线电视入户；</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rPr>
        <w:t>燃气：管道天然气入户；</w:t>
      </w:r>
    </w:p>
    <w:p w:rsidR="00732175" w:rsidRDefault="002D78BC">
      <w:pPr>
        <w:pStyle w:val="a4"/>
        <w:numPr>
          <w:ilvl w:val="0"/>
          <w:numId w:val="40"/>
        </w:numPr>
        <w:tabs>
          <w:tab w:val="left" w:pos="9000"/>
        </w:tabs>
        <w:spacing w:before="134" w:line="276" w:lineRule="auto"/>
        <w:ind w:firstLineChars="200" w:firstLine="480"/>
      </w:pPr>
      <w:r>
        <w:rPr>
          <w:rFonts w:hint="eastAsia"/>
        </w:rPr>
        <w:t>安全措施：每户配可视电话对讲系统；</w:t>
      </w:r>
    </w:p>
    <w:p w:rsidR="00732175" w:rsidRDefault="002D78BC">
      <w:pPr>
        <w:pStyle w:val="a4"/>
        <w:numPr>
          <w:ilvl w:val="0"/>
          <w:numId w:val="40"/>
        </w:numPr>
        <w:tabs>
          <w:tab w:val="left" w:pos="9000"/>
        </w:tabs>
        <w:spacing w:before="134" w:line="276" w:lineRule="auto"/>
        <w:ind w:firstLineChars="200" w:firstLine="480"/>
        <w:rPr>
          <w:lang w:val="en-US"/>
        </w:rPr>
      </w:pPr>
      <w:r>
        <w:rPr>
          <w:rFonts w:hint="eastAsia"/>
          <w:lang w:val="en-US"/>
        </w:rPr>
        <w:t>地下车位交付标准：外墙：无；墙面：防霉涂料；顶面：防霉涂料；地面：细石混凝土或环氧地坪漆；门窗：无；卫生间：无；厨房：无。</w:t>
      </w:r>
    </w:p>
    <w:p w:rsidR="00732175" w:rsidRDefault="002D78BC">
      <w:pPr>
        <w:spacing w:line="460" w:lineRule="exact"/>
        <w:ind w:left="420"/>
        <w:rPr>
          <w:bCs/>
          <w:sz w:val="24"/>
          <w:szCs w:val="24"/>
          <w:lang w:val="en-US"/>
        </w:rPr>
      </w:pPr>
      <w:r>
        <w:rPr>
          <w:rFonts w:hint="eastAsia"/>
          <w:bCs/>
          <w:sz w:val="24"/>
          <w:szCs w:val="24"/>
          <w:lang w:val="en-US"/>
        </w:rPr>
        <w:t>备注：</w:t>
      </w:r>
    </w:p>
    <w:p w:rsidR="00732175" w:rsidRDefault="002D78BC">
      <w:pPr>
        <w:spacing w:line="460" w:lineRule="exact"/>
        <w:ind w:firstLineChars="200" w:firstLine="480"/>
        <w:rPr>
          <w:bCs/>
          <w:sz w:val="24"/>
          <w:szCs w:val="24"/>
          <w:lang w:val="en-US"/>
        </w:rPr>
      </w:pPr>
      <w:r>
        <w:rPr>
          <w:rFonts w:hint="eastAsia"/>
          <w:bCs/>
          <w:sz w:val="24"/>
          <w:szCs w:val="24"/>
          <w:lang w:val="en-US"/>
        </w:rPr>
        <w:t>（一）</w:t>
      </w:r>
      <w:r>
        <w:rPr>
          <w:bCs/>
          <w:sz w:val="24"/>
          <w:szCs w:val="24"/>
          <w:lang w:val="en-US"/>
        </w:rPr>
        <w:t>出卖人在本园区设置的示范单位只作为购房客</w:t>
      </w:r>
      <w:proofErr w:type="gramStart"/>
      <w:r>
        <w:rPr>
          <w:bCs/>
          <w:sz w:val="24"/>
          <w:szCs w:val="24"/>
          <w:lang w:val="en-US"/>
        </w:rPr>
        <w:t>户感受</w:t>
      </w:r>
      <w:proofErr w:type="gramEnd"/>
      <w:r>
        <w:rPr>
          <w:bCs/>
          <w:sz w:val="24"/>
          <w:szCs w:val="24"/>
          <w:lang w:val="en-US"/>
        </w:rPr>
        <w:t>装修与家具摆设的整体效果之用，该示范单位不作为该商品房的交付标准，</w:t>
      </w:r>
      <w:r>
        <w:rPr>
          <w:rFonts w:hint="eastAsia"/>
          <w:bCs/>
          <w:sz w:val="24"/>
          <w:szCs w:val="24"/>
          <w:lang w:val="en-US"/>
        </w:rPr>
        <w:t>附件六为</w:t>
      </w:r>
      <w:r>
        <w:rPr>
          <w:bCs/>
          <w:sz w:val="24"/>
          <w:szCs w:val="24"/>
          <w:lang w:val="en-US"/>
        </w:rPr>
        <w:t>该商品房的交付标准。</w:t>
      </w:r>
    </w:p>
    <w:p w:rsidR="00732175" w:rsidRDefault="002D78BC">
      <w:pPr>
        <w:spacing w:line="460" w:lineRule="exact"/>
        <w:ind w:firstLineChars="200" w:firstLine="480"/>
        <w:rPr>
          <w:bCs/>
          <w:sz w:val="24"/>
          <w:szCs w:val="24"/>
          <w:lang w:val="en-US"/>
        </w:rPr>
      </w:pPr>
      <w:r>
        <w:rPr>
          <w:bCs/>
          <w:sz w:val="24"/>
          <w:szCs w:val="24"/>
          <w:lang w:val="en-US"/>
        </w:rPr>
        <w:t>（</w:t>
      </w:r>
      <w:r>
        <w:rPr>
          <w:rFonts w:hint="eastAsia"/>
          <w:bCs/>
          <w:sz w:val="24"/>
          <w:szCs w:val="24"/>
          <w:lang w:val="en-US"/>
        </w:rPr>
        <w:t>二</w:t>
      </w:r>
      <w:r>
        <w:rPr>
          <w:bCs/>
          <w:sz w:val="24"/>
          <w:szCs w:val="24"/>
          <w:lang w:val="en-US"/>
        </w:rPr>
        <w:t>）该商品房建筑墙体使用的建筑材料中包含有蒸压加气混凝土砌块。</w:t>
      </w:r>
      <w:proofErr w:type="gramStart"/>
      <w:r>
        <w:rPr>
          <w:bCs/>
          <w:sz w:val="24"/>
          <w:szCs w:val="24"/>
          <w:lang w:val="en-US"/>
        </w:rPr>
        <w:t>该</w:t>
      </w:r>
      <w:r>
        <w:rPr>
          <w:bCs/>
          <w:sz w:val="24"/>
          <w:szCs w:val="24"/>
          <w:lang w:val="en-US"/>
        </w:rPr>
        <w:lastRenderedPageBreak/>
        <w:t>蒸压</w:t>
      </w:r>
      <w:proofErr w:type="gramEnd"/>
      <w:r>
        <w:rPr>
          <w:bCs/>
          <w:sz w:val="24"/>
          <w:szCs w:val="24"/>
          <w:lang w:val="en-US"/>
        </w:rPr>
        <w:t>加气混凝土砌块是符合国家标准的环保节能新型建筑材料，考虑到该建筑材料所具有的特有属性，若买受人对该建筑材料使用不当，会存在不安全因素，但该不安全因素并非属于该建筑</w:t>
      </w:r>
      <w:r>
        <w:rPr>
          <w:bCs/>
          <w:sz w:val="24"/>
          <w:szCs w:val="24"/>
          <w:lang w:val="en-US"/>
        </w:rPr>
        <w:t>材料的质量问题。故出卖人特别提醒买受人：在该商品房墙体中或表面安装管线、墙面开洞，吊挂重物（如安装空调机、热水器、大型挂画等）时，应先向物业服务企业申请，同时应向专业的安装人员说明墙体中使用的建筑材料是蒸压加气混凝土砌块，并应要求安装人员根据该建筑材料的特性使用正确的安装方法。</w:t>
      </w:r>
    </w:p>
    <w:p w:rsidR="00732175" w:rsidRDefault="002D78BC">
      <w:pPr>
        <w:spacing w:line="460" w:lineRule="exact"/>
        <w:ind w:firstLineChars="200" w:firstLine="480"/>
        <w:rPr>
          <w:bCs/>
          <w:sz w:val="24"/>
          <w:szCs w:val="24"/>
          <w:lang w:val="en-US"/>
        </w:rPr>
      </w:pPr>
      <w:r>
        <w:rPr>
          <w:rFonts w:hint="eastAsia"/>
          <w:bCs/>
          <w:sz w:val="24"/>
          <w:szCs w:val="24"/>
          <w:lang w:val="en-US"/>
        </w:rPr>
        <w:t>（三</w:t>
      </w:r>
      <w:r>
        <w:rPr>
          <w:bCs/>
          <w:sz w:val="24"/>
          <w:szCs w:val="24"/>
          <w:lang w:val="en-US"/>
        </w:rPr>
        <w:t>）设备和材料的品牌名称及型号按厂方提供的术语确定，如因厂方的原因调整型号术语的，则按新术语执行，此调整不属于产品变更，出卖人无需承担任何责任。</w:t>
      </w:r>
    </w:p>
    <w:p w:rsidR="00732175" w:rsidRDefault="002D78BC">
      <w:pPr>
        <w:spacing w:line="460" w:lineRule="exact"/>
        <w:ind w:firstLineChars="200" w:firstLine="480"/>
        <w:rPr>
          <w:bCs/>
          <w:sz w:val="24"/>
          <w:szCs w:val="24"/>
          <w:lang w:val="en-US"/>
        </w:rPr>
      </w:pPr>
      <w:r>
        <w:rPr>
          <w:rFonts w:hint="eastAsia"/>
          <w:bCs/>
          <w:sz w:val="24"/>
          <w:szCs w:val="24"/>
          <w:lang w:val="en-US"/>
        </w:rPr>
        <w:t>（四）</w:t>
      </w:r>
      <w:r>
        <w:rPr>
          <w:bCs/>
          <w:sz w:val="24"/>
          <w:szCs w:val="24"/>
          <w:lang w:val="en-US"/>
        </w:rPr>
        <w:tab/>
      </w:r>
      <w:r>
        <w:rPr>
          <w:bCs/>
          <w:sz w:val="24"/>
          <w:szCs w:val="24"/>
          <w:lang w:val="en-US"/>
        </w:rPr>
        <w:t>如果已约定或确定的材料、设备、物品的品牌或型号在本合同履行中厂家停产或厂家关</w:t>
      </w:r>
      <w:r>
        <w:rPr>
          <w:bCs/>
          <w:sz w:val="24"/>
          <w:szCs w:val="24"/>
          <w:lang w:val="en-US"/>
        </w:rPr>
        <w:t>闭的，或因市场周期，供货及技术更新的变化等原因，</w:t>
      </w:r>
      <w:r>
        <w:rPr>
          <w:rFonts w:hint="eastAsia"/>
          <w:bCs/>
          <w:sz w:val="24"/>
          <w:szCs w:val="24"/>
          <w:lang w:val="en-US"/>
        </w:rPr>
        <w:t>附件</w:t>
      </w:r>
      <w:proofErr w:type="gramStart"/>
      <w:r>
        <w:rPr>
          <w:rFonts w:hint="eastAsia"/>
          <w:bCs/>
          <w:sz w:val="24"/>
          <w:szCs w:val="24"/>
          <w:lang w:val="en-US"/>
        </w:rPr>
        <w:t>六</w:t>
      </w:r>
      <w:r>
        <w:rPr>
          <w:bCs/>
          <w:sz w:val="24"/>
          <w:szCs w:val="24"/>
          <w:lang w:val="en-US"/>
        </w:rPr>
        <w:t>产品</w:t>
      </w:r>
      <w:proofErr w:type="gramEnd"/>
      <w:r>
        <w:rPr>
          <w:bCs/>
          <w:sz w:val="24"/>
          <w:szCs w:val="24"/>
          <w:lang w:val="en-US"/>
        </w:rPr>
        <w:t>部分可能会出现缺货或产品升级的现象，导致出卖人无法配置安装的，出卖人有权在不通知买受人的情况下自行选择品牌或品质标准不低于约定品牌和型号的产品予以替代。</w:t>
      </w:r>
    </w:p>
    <w:p w:rsidR="00732175" w:rsidRDefault="002D78BC">
      <w:pPr>
        <w:spacing w:line="460" w:lineRule="exact"/>
        <w:ind w:firstLineChars="200" w:firstLine="482"/>
        <w:rPr>
          <w:b/>
          <w:bCs/>
          <w:sz w:val="24"/>
          <w:szCs w:val="24"/>
          <w:lang w:val="en-US"/>
        </w:rPr>
      </w:pPr>
      <w:r>
        <w:rPr>
          <w:rFonts w:hint="eastAsia"/>
          <w:b/>
          <w:bCs/>
          <w:sz w:val="24"/>
          <w:szCs w:val="24"/>
          <w:lang w:val="en-US"/>
        </w:rPr>
        <w:t>第七条、关于规划设计变更的约定</w:t>
      </w:r>
    </w:p>
    <w:p w:rsidR="00732175" w:rsidRDefault="002D78BC">
      <w:pPr>
        <w:spacing w:line="460" w:lineRule="exact"/>
        <w:ind w:firstLineChars="200" w:firstLine="482"/>
        <w:rPr>
          <w:sz w:val="24"/>
          <w:szCs w:val="24"/>
          <w:lang w:val="en-US"/>
        </w:rPr>
      </w:pPr>
      <w:r>
        <w:rPr>
          <w:b/>
          <w:bCs/>
          <w:sz w:val="24"/>
          <w:szCs w:val="24"/>
          <w:lang w:val="en-US"/>
        </w:rPr>
        <w:t>非因出卖</w:t>
      </w:r>
      <w:proofErr w:type="gramStart"/>
      <w:r>
        <w:rPr>
          <w:b/>
          <w:bCs/>
          <w:sz w:val="24"/>
          <w:szCs w:val="24"/>
          <w:lang w:val="en-US"/>
        </w:rPr>
        <w:t>人原因</w:t>
      </w:r>
      <w:proofErr w:type="gramEnd"/>
      <w:r>
        <w:rPr>
          <w:b/>
          <w:bCs/>
          <w:sz w:val="24"/>
          <w:szCs w:val="24"/>
          <w:lang w:val="en-US"/>
        </w:rPr>
        <w:t>导致的建筑区划及该商品房规划设计变更，不适用</w:t>
      </w:r>
      <w:r>
        <w:rPr>
          <w:rFonts w:hint="eastAsia"/>
          <w:b/>
          <w:bCs/>
          <w:sz w:val="24"/>
          <w:szCs w:val="24"/>
          <w:lang w:val="en-US"/>
        </w:rPr>
        <w:t>合同第十五、第十</w:t>
      </w:r>
      <w:r>
        <w:rPr>
          <w:rFonts w:hint="eastAsia"/>
          <w:sz w:val="24"/>
          <w:szCs w:val="24"/>
          <w:lang w:val="en-US"/>
        </w:rPr>
        <w:t>六条的</w:t>
      </w:r>
      <w:r>
        <w:rPr>
          <w:sz w:val="24"/>
          <w:szCs w:val="24"/>
          <w:lang w:val="en-US"/>
        </w:rPr>
        <w:t>约定，出卖人不承担违约责任。</w:t>
      </w:r>
    </w:p>
    <w:p w:rsidR="00732175" w:rsidRDefault="002D78BC">
      <w:pPr>
        <w:spacing w:line="460" w:lineRule="exact"/>
        <w:ind w:firstLineChars="200" w:firstLine="482"/>
        <w:rPr>
          <w:sz w:val="24"/>
          <w:szCs w:val="24"/>
        </w:rPr>
      </w:pPr>
      <w:r>
        <w:rPr>
          <w:rFonts w:hint="eastAsia"/>
          <w:b/>
          <w:bCs/>
          <w:sz w:val="24"/>
          <w:szCs w:val="24"/>
        </w:rPr>
        <w:t>第八条、关于合同解除</w:t>
      </w:r>
      <w:r>
        <w:rPr>
          <w:rFonts w:hint="eastAsia"/>
          <w:b/>
          <w:bCs/>
          <w:sz w:val="24"/>
          <w:szCs w:val="24"/>
        </w:rPr>
        <w:t xml:space="preserve">  </w:t>
      </w:r>
      <w:r>
        <w:rPr>
          <w:rFonts w:hint="eastAsia"/>
          <w:sz w:val="24"/>
          <w:szCs w:val="24"/>
        </w:rPr>
        <w:t xml:space="preserve">                                         </w:t>
      </w:r>
    </w:p>
    <w:p w:rsidR="00732175" w:rsidRDefault="002D78BC">
      <w:pPr>
        <w:spacing w:line="460" w:lineRule="exact"/>
        <w:ind w:firstLineChars="200" w:firstLine="480"/>
        <w:rPr>
          <w:bCs/>
          <w:sz w:val="24"/>
          <w:szCs w:val="24"/>
        </w:rPr>
      </w:pPr>
      <w:r>
        <w:rPr>
          <w:bCs/>
          <w:sz w:val="24"/>
          <w:szCs w:val="24"/>
        </w:rPr>
        <w:t>（一）房产因市场变化而贬值或升值等均属商业风险范畴，任何一方不得据此主张解除或变更合同，拒不履行合同义务的，应依法或依约承担违约责任。</w:t>
      </w:r>
    </w:p>
    <w:p w:rsidR="00732175" w:rsidRDefault="002D78BC">
      <w:pPr>
        <w:spacing w:line="460" w:lineRule="exact"/>
        <w:ind w:firstLineChars="200" w:firstLine="480"/>
        <w:rPr>
          <w:bCs/>
          <w:sz w:val="24"/>
          <w:szCs w:val="24"/>
        </w:rPr>
      </w:pPr>
      <w:r>
        <w:rPr>
          <w:bCs/>
          <w:sz w:val="24"/>
          <w:szCs w:val="24"/>
        </w:rPr>
        <w:t>（二）合同因法定或约定解除的，出卖人有权从买受人已支付的所有款项中</w:t>
      </w:r>
      <w:proofErr w:type="gramStart"/>
      <w:r>
        <w:rPr>
          <w:bCs/>
          <w:sz w:val="24"/>
          <w:szCs w:val="24"/>
        </w:rPr>
        <w:t>扣减买</w:t>
      </w:r>
      <w:proofErr w:type="gramEnd"/>
      <w:r>
        <w:rPr>
          <w:bCs/>
          <w:sz w:val="24"/>
          <w:szCs w:val="24"/>
        </w:rPr>
        <w:t>受人应承担的违约金及有关费用，不足扣减的，买受人应当支付给出卖人。因买受人违约而导致合同解除的，出卖人因此而需支付的诉讼费（包括但不限于案件受理费、财产保全费）、评估费、律师费等以及合同因解除须办理注销登记手续所产生的行政费用（如有），应由买受人承担；出卖人已支付的，有权从买受人已支付的所有款项中扣减。</w:t>
      </w:r>
    </w:p>
    <w:p w:rsidR="00732175" w:rsidRDefault="002D78BC">
      <w:pPr>
        <w:spacing w:line="460" w:lineRule="exact"/>
        <w:ind w:firstLineChars="200" w:firstLine="480"/>
        <w:rPr>
          <w:bCs/>
          <w:sz w:val="24"/>
          <w:szCs w:val="24"/>
        </w:rPr>
      </w:pPr>
      <w:r>
        <w:rPr>
          <w:bCs/>
          <w:sz w:val="24"/>
          <w:szCs w:val="24"/>
        </w:rPr>
        <w:t>（三）合同因法定或约定解除的，若买受人是采用按揭付款方式且出卖人已实际收取按揭楼款的，买受人自愿同意出卖人可在该解除条件发生之日后将买受人所欠贷款银行或公积金中心的款项直接代买受人偿还给贷款银行或公积金中</w:t>
      </w:r>
      <w:r>
        <w:rPr>
          <w:bCs/>
          <w:sz w:val="24"/>
          <w:szCs w:val="24"/>
        </w:rPr>
        <w:lastRenderedPageBreak/>
        <w:t>心，买受人支付给出卖人的全部房价款（包括按揭楼款）不足以清偿给贷款银行或公积金中心的，不足部分由买受人另行清偿，如出卖人已代为偿还的，则买受人应当自出卖人向其发出书面还款通知之日起</w:t>
      </w:r>
      <w:r>
        <w:rPr>
          <w:bCs/>
          <w:sz w:val="24"/>
          <w:szCs w:val="24"/>
        </w:rPr>
        <w:t>3</w:t>
      </w:r>
      <w:r>
        <w:rPr>
          <w:bCs/>
          <w:sz w:val="24"/>
          <w:szCs w:val="24"/>
        </w:rPr>
        <w:t>日内偿还给出卖人，逾期支付的，按应付未付款的每日万分之</w:t>
      </w:r>
      <w:r>
        <w:rPr>
          <w:rFonts w:hint="eastAsia"/>
          <w:bCs/>
          <w:sz w:val="24"/>
          <w:szCs w:val="24"/>
          <w:u w:val="single"/>
        </w:rPr>
        <w:t>五</w:t>
      </w:r>
      <w:r>
        <w:rPr>
          <w:bCs/>
          <w:sz w:val="24"/>
          <w:szCs w:val="24"/>
        </w:rPr>
        <w:t>计付违约金给出卖人。</w:t>
      </w:r>
    </w:p>
    <w:p w:rsidR="00732175" w:rsidRDefault="002D78BC">
      <w:pPr>
        <w:spacing w:line="460" w:lineRule="exact"/>
        <w:ind w:firstLineChars="200" w:firstLine="480"/>
        <w:rPr>
          <w:bCs/>
          <w:sz w:val="24"/>
          <w:szCs w:val="24"/>
        </w:rPr>
      </w:pPr>
      <w:r>
        <w:rPr>
          <w:bCs/>
          <w:sz w:val="24"/>
          <w:szCs w:val="24"/>
        </w:rPr>
        <w:t>买受人与贷款银行或公积金中心因借款关系所引起的</w:t>
      </w:r>
      <w:r>
        <w:rPr>
          <w:bCs/>
          <w:sz w:val="24"/>
          <w:szCs w:val="24"/>
        </w:rPr>
        <w:t>一切后果，均由买受人自行承担。</w:t>
      </w:r>
    </w:p>
    <w:p w:rsidR="00732175" w:rsidRDefault="002D78BC">
      <w:pPr>
        <w:spacing w:line="460" w:lineRule="exact"/>
        <w:ind w:firstLineChars="200" w:firstLine="482"/>
        <w:rPr>
          <w:b/>
          <w:bCs/>
          <w:sz w:val="24"/>
          <w:szCs w:val="24"/>
        </w:rPr>
      </w:pPr>
      <w:r>
        <w:rPr>
          <w:b/>
          <w:bCs/>
          <w:sz w:val="24"/>
          <w:szCs w:val="24"/>
        </w:rPr>
        <w:t>（四）合同因法定或约定解除的，如该商品房已交付给买受人，买受人必须于合同解除之日起</w:t>
      </w:r>
      <w:r>
        <w:rPr>
          <w:b/>
          <w:bCs/>
          <w:sz w:val="24"/>
          <w:szCs w:val="24"/>
        </w:rPr>
        <w:t>10</w:t>
      </w:r>
      <w:r>
        <w:rPr>
          <w:b/>
          <w:bCs/>
          <w:sz w:val="24"/>
          <w:szCs w:val="24"/>
        </w:rPr>
        <w:t>日内将该商品房完好交回出卖人。该商品房的一切附墙、附天花、附地板等固定装修不得破坏，若出卖人出售该商品房时有附带家私、电器和设备的，买受人应当完好返还给出卖人。</w:t>
      </w:r>
    </w:p>
    <w:p w:rsidR="00732175" w:rsidRDefault="002D78BC">
      <w:pPr>
        <w:spacing w:line="460" w:lineRule="exact"/>
        <w:ind w:firstLineChars="200" w:firstLine="482"/>
        <w:rPr>
          <w:b/>
          <w:bCs/>
          <w:sz w:val="24"/>
          <w:szCs w:val="24"/>
        </w:rPr>
      </w:pPr>
      <w:r>
        <w:rPr>
          <w:b/>
          <w:bCs/>
          <w:sz w:val="24"/>
          <w:szCs w:val="24"/>
        </w:rPr>
        <w:t>出卖人对于买受人已投入的装修费用以及其他一切损失无需做任何补偿。</w:t>
      </w:r>
    </w:p>
    <w:p w:rsidR="00732175" w:rsidRDefault="002D78BC">
      <w:pPr>
        <w:spacing w:line="460" w:lineRule="exact"/>
        <w:ind w:firstLineChars="200" w:firstLine="480"/>
        <w:rPr>
          <w:bCs/>
          <w:sz w:val="24"/>
          <w:szCs w:val="24"/>
        </w:rPr>
      </w:pPr>
      <w:r>
        <w:rPr>
          <w:bCs/>
          <w:sz w:val="24"/>
          <w:szCs w:val="24"/>
        </w:rPr>
        <w:t>（五）合同因法定或约定解除的，买受人应在合同解除后</w:t>
      </w:r>
      <w:r>
        <w:rPr>
          <w:bCs/>
          <w:sz w:val="24"/>
          <w:szCs w:val="24"/>
        </w:rPr>
        <w:t>3</w:t>
      </w:r>
      <w:r>
        <w:rPr>
          <w:bCs/>
          <w:sz w:val="24"/>
          <w:szCs w:val="24"/>
        </w:rPr>
        <w:t>日内配合出卖人至房管部门办理撤销备案手续（包括但不限于提供有关资料、证件原件、本人至房管部门办理等）。如需买受人配偶或亲属配合共同办理的，买受人</w:t>
      </w:r>
      <w:proofErr w:type="gramStart"/>
      <w:r>
        <w:rPr>
          <w:bCs/>
          <w:sz w:val="24"/>
          <w:szCs w:val="24"/>
        </w:rPr>
        <w:t>须协调</w:t>
      </w:r>
      <w:proofErr w:type="gramEnd"/>
      <w:r>
        <w:rPr>
          <w:bCs/>
          <w:sz w:val="24"/>
          <w:szCs w:val="24"/>
        </w:rPr>
        <w:t>配偶或亲属如同买受人本人一般给予配合办理。同时买受人还应配合办理完成解除银行贷款合同、归还已开具增值税发票、配合开具红字发票等退房手续。</w:t>
      </w:r>
    </w:p>
    <w:p w:rsidR="00732175" w:rsidRDefault="002D78BC">
      <w:pPr>
        <w:spacing w:line="460" w:lineRule="exact"/>
        <w:ind w:firstLineChars="200" w:firstLine="480"/>
        <w:rPr>
          <w:bCs/>
          <w:sz w:val="24"/>
          <w:szCs w:val="24"/>
        </w:rPr>
      </w:pPr>
      <w:r>
        <w:rPr>
          <w:bCs/>
          <w:sz w:val="24"/>
          <w:szCs w:val="24"/>
        </w:rPr>
        <w:t>（六）</w:t>
      </w:r>
      <w:r>
        <w:rPr>
          <w:b/>
          <w:bCs/>
          <w:sz w:val="24"/>
          <w:szCs w:val="24"/>
        </w:rPr>
        <w:t>买卖双方行使解除权的期限为一年（自解除权发生之日起计算），另有约定的除外。</w:t>
      </w:r>
      <w:r>
        <w:rPr>
          <w:bCs/>
          <w:sz w:val="24"/>
          <w:szCs w:val="24"/>
        </w:rPr>
        <w:t>在此期间内，解除权人放弃行使解除权的，不影响解除权人要求违约方就其违约行为承担违约责任的权利</w:t>
      </w:r>
      <w:r>
        <w:rPr>
          <w:bCs/>
          <w:sz w:val="24"/>
          <w:szCs w:val="24"/>
        </w:rPr>
        <w:t>，也不影响解除权人在违约方不履行合同约定的其他义务的情况下行使解除权。</w:t>
      </w:r>
    </w:p>
    <w:p w:rsidR="00732175" w:rsidRDefault="002D78BC">
      <w:pPr>
        <w:spacing w:line="460" w:lineRule="exact"/>
        <w:ind w:firstLineChars="200" w:firstLine="480"/>
        <w:rPr>
          <w:bCs/>
          <w:sz w:val="24"/>
          <w:szCs w:val="24"/>
        </w:rPr>
      </w:pPr>
      <w:r>
        <w:rPr>
          <w:bCs/>
          <w:sz w:val="24"/>
          <w:szCs w:val="24"/>
        </w:rPr>
        <w:t>（七）买卖双方因法定或约定原因解除合同关系的，不影响本条关于结算和清理约定的效力。</w:t>
      </w:r>
    </w:p>
    <w:p w:rsidR="00732175" w:rsidRDefault="002D78BC">
      <w:pPr>
        <w:spacing w:line="460" w:lineRule="exact"/>
        <w:ind w:firstLineChars="200" w:firstLine="482"/>
        <w:rPr>
          <w:b/>
          <w:sz w:val="24"/>
          <w:szCs w:val="24"/>
        </w:rPr>
      </w:pPr>
      <w:r>
        <w:rPr>
          <w:b/>
          <w:sz w:val="24"/>
          <w:szCs w:val="24"/>
        </w:rPr>
        <w:t>第</w:t>
      </w:r>
      <w:r>
        <w:rPr>
          <w:rFonts w:hint="eastAsia"/>
          <w:b/>
          <w:sz w:val="24"/>
          <w:szCs w:val="24"/>
        </w:rPr>
        <w:t>九</w:t>
      </w:r>
      <w:r>
        <w:rPr>
          <w:b/>
          <w:sz w:val="24"/>
          <w:szCs w:val="24"/>
        </w:rPr>
        <w:t>条</w:t>
      </w:r>
      <w:r>
        <w:rPr>
          <w:rFonts w:hint="eastAsia"/>
          <w:b/>
          <w:sz w:val="24"/>
          <w:szCs w:val="24"/>
        </w:rPr>
        <w:t>、</w:t>
      </w:r>
      <w:r>
        <w:rPr>
          <w:b/>
          <w:sz w:val="24"/>
          <w:szCs w:val="24"/>
        </w:rPr>
        <w:t>关于限购限贷政策</w:t>
      </w:r>
    </w:p>
    <w:p w:rsidR="00732175" w:rsidRDefault="002D78BC">
      <w:pPr>
        <w:spacing w:line="460" w:lineRule="exact"/>
        <w:ind w:firstLineChars="200" w:firstLine="480"/>
        <w:rPr>
          <w:sz w:val="24"/>
          <w:szCs w:val="24"/>
        </w:rPr>
      </w:pPr>
      <w:r>
        <w:rPr>
          <w:sz w:val="24"/>
          <w:szCs w:val="24"/>
        </w:rPr>
        <w:t>（一）买受人知悉并无异议：买受人对于政府和金融机构的限购、限贷政策有充分了解，若因买受人违反相关政策和规定，导致不能办理合同备案登记及该商品房的产权登记，相关违约责任由买受人承担。</w:t>
      </w:r>
    </w:p>
    <w:p w:rsidR="00732175" w:rsidRDefault="002D78BC">
      <w:pPr>
        <w:spacing w:line="460" w:lineRule="exact"/>
        <w:ind w:firstLineChars="200" w:firstLine="480"/>
        <w:rPr>
          <w:sz w:val="24"/>
          <w:szCs w:val="24"/>
        </w:rPr>
      </w:pPr>
      <w:r>
        <w:rPr>
          <w:sz w:val="24"/>
          <w:szCs w:val="24"/>
        </w:rPr>
        <w:t>（二）如因限购政策导致已签订的合同无法登记备案的，则出卖人有权选择解除合</w:t>
      </w:r>
      <w:r>
        <w:rPr>
          <w:rFonts w:hint="eastAsia"/>
          <w:sz w:val="24"/>
          <w:szCs w:val="24"/>
        </w:rPr>
        <w:t>同</w:t>
      </w:r>
      <w:r>
        <w:rPr>
          <w:sz w:val="24"/>
          <w:szCs w:val="24"/>
        </w:rPr>
        <w:t>或要求继续履行，出卖人解除合同的，买受人不得向出卖人提出任何主张。</w:t>
      </w:r>
    </w:p>
    <w:p w:rsidR="00732175" w:rsidRDefault="002D78BC">
      <w:pPr>
        <w:spacing w:line="460" w:lineRule="exact"/>
        <w:ind w:firstLineChars="200" w:firstLine="480"/>
        <w:rPr>
          <w:sz w:val="24"/>
          <w:szCs w:val="24"/>
        </w:rPr>
      </w:pPr>
      <w:r>
        <w:rPr>
          <w:sz w:val="24"/>
          <w:szCs w:val="24"/>
        </w:rPr>
        <w:t>如因限</w:t>
      </w:r>
      <w:r>
        <w:rPr>
          <w:sz w:val="24"/>
          <w:szCs w:val="24"/>
        </w:rPr>
        <w:t>贷政策导致首付比例增加、贷款利率升高、贷款额度缩减的，均不得</w:t>
      </w:r>
      <w:r>
        <w:rPr>
          <w:sz w:val="24"/>
          <w:szCs w:val="24"/>
        </w:rPr>
        <w:lastRenderedPageBreak/>
        <w:t>作为不办按揭手续、不补交款项或退房的事由，买受人应按照合同约定继续履行相关义务。如因限贷政策导致买受人无法办理按揭贷款的，不作为合同解除事由，买受人应按照合同及配套文件的约定继续履行相关义务。</w:t>
      </w:r>
    </w:p>
    <w:p w:rsidR="00732175" w:rsidRDefault="002D78BC">
      <w:pPr>
        <w:spacing w:line="460" w:lineRule="exact"/>
        <w:ind w:firstLineChars="200" w:firstLine="482"/>
        <w:rPr>
          <w:b/>
          <w:sz w:val="24"/>
          <w:szCs w:val="24"/>
        </w:rPr>
      </w:pPr>
      <w:r>
        <w:rPr>
          <w:b/>
          <w:sz w:val="24"/>
          <w:szCs w:val="24"/>
        </w:rPr>
        <w:t>第</w:t>
      </w:r>
      <w:r>
        <w:rPr>
          <w:rFonts w:hint="eastAsia"/>
          <w:b/>
          <w:sz w:val="24"/>
          <w:szCs w:val="24"/>
        </w:rPr>
        <w:t>十</w:t>
      </w:r>
      <w:r>
        <w:rPr>
          <w:b/>
          <w:sz w:val="24"/>
          <w:szCs w:val="24"/>
        </w:rPr>
        <w:t>条</w:t>
      </w:r>
      <w:r>
        <w:rPr>
          <w:rFonts w:hint="eastAsia"/>
          <w:b/>
          <w:sz w:val="24"/>
          <w:szCs w:val="24"/>
        </w:rPr>
        <w:t>、</w:t>
      </w:r>
      <w:r>
        <w:rPr>
          <w:b/>
          <w:sz w:val="24"/>
          <w:szCs w:val="24"/>
        </w:rPr>
        <w:t>关于房屋查封</w:t>
      </w:r>
    </w:p>
    <w:p w:rsidR="00732175" w:rsidRDefault="002D78BC">
      <w:pPr>
        <w:spacing w:line="460" w:lineRule="exact"/>
        <w:ind w:firstLineChars="200" w:firstLine="480"/>
        <w:rPr>
          <w:sz w:val="24"/>
          <w:szCs w:val="24"/>
        </w:rPr>
      </w:pPr>
      <w:r>
        <w:rPr>
          <w:sz w:val="24"/>
          <w:szCs w:val="24"/>
        </w:rPr>
        <w:t>买受人付清全额房款前，因经济纠纷等原因导致公检法机关查封房屋，致使出卖人可能蒙受损失时，出卖人有权与买受人解除合同。合同解除后，买受人已支付的房款，扣除商品房总价款</w:t>
      </w:r>
      <w:r>
        <w:rPr>
          <w:rFonts w:hint="eastAsia"/>
          <w:sz w:val="24"/>
          <w:szCs w:val="24"/>
          <w:u w:val="single"/>
          <w:lang w:val="en-US"/>
        </w:rPr>
        <w:t>15</w:t>
      </w:r>
      <w:r>
        <w:rPr>
          <w:sz w:val="24"/>
          <w:szCs w:val="24"/>
        </w:rPr>
        <w:t>%</w:t>
      </w:r>
      <w:r>
        <w:rPr>
          <w:sz w:val="24"/>
          <w:szCs w:val="24"/>
        </w:rPr>
        <w:t>的违约金后，剩余的部分，交由司法机关依法查封。</w:t>
      </w:r>
    </w:p>
    <w:p w:rsidR="00732175" w:rsidRDefault="002D78BC">
      <w:pPr>
        <w:spacing w:line="460" w:lineRule="exact"/>
        <w:ind w:firstLineChars="200" w:firstLine="482"/>
        <w:rPr>
          <w:b/>
          <w:sz w:val="24"/>
          <w:szCs w:val="24"/>
        </w:rPr>
      </w:pPr>
      <w:r>
        <w:rPr>
          <w:rFonts w:hint="eastAsia"/>
          <w:b/>
          <w:sz w:val="24"/>
          <w:szCs w:val="24"/>
        </w:rPr>
        <w:t>第十一条、其他约定</w:t>
      </w:r>
    </w:p>
    <w:p w:rsidR="00732175" w:rsidRDefault="002D78BC">
      <w:pPr>
        <w:spacing w:line="460" w:lineRule="exact"/>
        <w:ind w:firstLineChars="200" w:firstLine="480"/>
        <w:rPr>
          <w:sz w:val="24"/>
          <w:szCs w:val="24"/>
        </w:rPr>
      </w:pPr>
      <w:r>
        <w:rPr>
          <w:sz w:val="24"/>
          <w:szCs w:val="24"/>
        </w:rPr>
        <w:t>（一）合同因法定或约定解除的，如在进行结算后，出卖人需退还买受人款项，属于出卖人代收代付且已代付的款项无需退还。</w:t>
      </w:r>
    </w:p>
    <w:p w:rsidR="00732175" w:rsidRDefault="002D78BC">
      <w:pPr>
        <w:spacing w:line="460" w:lineRule="exact"/>
        <w:ind w:firstLineChars="200" w:firstLine="482"/>
        <w:rPr>
          <w:rFonts w:asciiTheme="minorEastAsia" w:eastAsiaTheme="minorEastAsia" w:hAnsiTheme="minorEastAsia"/>
          <w:sz w:val="24"/>
          <w:szCs w:val="24"/>
        </w:rPr>
      </w:pPr>
      <w:r>
        <w:rPr>
          <w:rFonts w:asciiTheme="minorEastAsia" w:eastAsiaTheme="minorEastAsia" w:hAnsiTheme="minorEastAsia" w:cs="华文仿宋" w:hint="eastAsia"/>
          <w:b/>
          <w:bCs/>
          <w:color w:val="000000"/>
          <w:sz w:val="24"/>
          <w:szCs w:val="24"/>
        </w:rPr>
        <w:t>（二）合同项</w:t>
      </w:r>
      <w:proofErr w:type="gramStart"/>
      <w:r>
        <w:rPr>
          <w:rFonts w:asciiTheme="minorEastAsia" w:eastAsiaTheme="minorEastAsia" w:hAnsiTheme="minorEastAsia" w:cs="华文仿宋" w:hint="eastAsia"/>
          <w:b/>
          <w:bCs/>
          <w:color w:val="000000"/>
          <w:sz w:val="24"/>
          <w:szCs w:val="24"/>
        </w:rPr>
        <w:t>下小区</w:t>
      </w:r>
      <w:proofErr w:type="gramEnd"/>
      <w:r>
        <w:rPr>
          <w:rFonts w:asciiTheme="minorEastAsia" w:eastAsiaTheme="minorEastAsia" w:hAnsiTheme="minorEastAsia" w:cs="华文仿宋" w:hint="eastAsia"/>
          <w:b/>
          <w:bCs/>
          <w:color w:val="000000"/>
          <w:sz w:val="24"/>
          <w:szCs w:val="24"/>
        </w:rPr>
        <w:t>内外存在的不利因素，销售时出卖人已经告知买受人</w:t>
      </w:r>
      <w:r>
        <w:rPr>
          <w:rFonts w:asciiTheme="minorEastAsia" w:eastAsiaTheme="minorEastAsia" w:hAnsiTheme="minorEastAsia" w:cs="华文仿宋" w:hint="eastAsia"/>
          <w:color w:val="000000"/>
          <w:sz w:val="24"/>
          <w:szCs w:val="24"/>
        </w:rPr>
        <w:t>，以上因素可能会对合同项下的商品房造成一定不利影响。因客观条件的限制，出卖人对上述因素提示可能未</w:t>
      </w:r>
      <w:proofErr w:type="gramStart"/>
      <w:r>
        <w:rPr>
          <w:rFonts w:asciiTheme="minorEastAsia" w:eastAsiaTheme="minorEastAsia" w:hAnsiTheme="minorEastAsia" w:cs="华文仿宋" w:hint="eastAsia"/>
          <w:color w:val="000000"/>
          <w:sz w:val="24"/>
          <w:szCs w:val="24"/>
        </w:rPr>
        <w:t>臻</w:t>
      </w:r>
      <w:proofErr w:type="gramEnd"/>
      <w:r>
        <w:rPr>
          <w:rFonts w:asciiTheme="minorEastAsia" w:eastAsiaTheme="minorEastAsia" w:hAnsiTheme="minorEastAsia" w:cs="华文仿宋" w:hint="eastAsia"/>
          <w:color w:val="000000"/>
          <w:sz w:val="24"/>
          <w:szCs w:val="24"/>
        </w:rPr>
        <w:t>全面。买受人已知悉并认可该条款的所有内容。</w:t>
      </w:r>
    </w:p>
    <w:p w:rsidR="00732175" w:rsidRDefault="002D78BC">
      <w:pPr>
        <w:spacing w:line="460" w:lineRule="exact"/>
        <w:ind w:firstLineChars="200" w:firstLine="482"/>
        <w:rPr>
          <w:sz w:val="24"/>
          <w:szCs w:val="24"/>
        </w:rPr>
      </w:pPr>
      <w:r>
        <w:rPr>
          <w:rFonts w:hint="eastAsia"/>
          <w:b/>
          <w:bCs/>
          <w:sz w:val="24"/>
          <w:szCs w:val="24"/>
        </w:rPr>
        <w:t>第十二条、关于送达地址</w:t>
      </w:r>
      <w:r>
        <w:rPr>
          <w:rFonts w:hint="eastAsia"/>
          <w:b/>
          <w:bCs/>
          <w:sz w:val="24"/>
          <w:szCs w:val="24"/>
        </w:rPr>
        <w:t xml:space="preserve">  </w:t>
      </w:r>
      <w:r>
        <w:rPr>
          <w:rFonts w:hint="eastAsia"/>
          <w:sz w:val="24"/>
          <w:szCs w:val="24"/>
        </w:rPr>
        <w:t xml:space="preserve">                                             </w:t>
      </w:r>
    </w:p>
    <w:p w:rsidR="00732175" w:rsidRDefault="002D78BC">
      <w:pPr>
        <w:spacing w:line="460" w:lineRule="exact"/>
        <w:ind w:firstLineChars="200" w:firstLine="482"/>
        <w:rPr>
          <w:sz w:val="24"/>
          <w:szCs w:val="24"/>
        </w:rPr>
      </w:pPr>
      <w:r>
        <w:rPr>
          <w:rFonts w:hint="eastAsia"/>
          <w:b/>
          <w:bCs/>
          <w:sz w:val="24"/>
          <w:szCs w:val="24"/>
        </w:rPr>
        <w:t>买卖双方确认各自通讯方式以下述约定为准，合同与本条约定不一致的，以本条约定为准。</w:t>
      </w:r>
      <w:r>
        <w:rPr>
          <w:rFonts w:hint="eastAsia"/>
          <w:sz w:val="24"/>
          <w:szCs w:val="24"/>
        </w:rPr>
        <w:t xml:space="preserve">                      </w:t>
      </w:r>
    </w:p>
    <w:p w:rsidR="00732175" w:rsidRDefault="002D78BC">
      <w:pPr>
        <w:spacing w:line="346" w:lineRule="auto"/>
        <w:ind w:leftChars="21" w:left="46" w:rightChars="41" w:right="90" w:firstLineChars="200" w:firstLine="480"/>
        <w:rPr>
          <w:sz w:val="24"/>
          <w:szCs w:val="24"/>
        </w:rPr>
      </w:pPr>
      <w:r>
        <w:rPr>
          <w:rFonts w:hint="eastAsia"/>
          <w:sz w:val="24"/>
          <w:szCs w:val="24"/>
        </w:rPr>
        <w:t>买受人通讯地址：</w:t>
      </w:r>
      <w:r w:rsidRPr="00B72406">
        <w:rPr>
          <w:rFonts w:hint="eastAsia"/>
          <w:color w:val="FF0000"/>
          <w:sz w:val="24"/>
          <w:szCs w:val="24"/>
          <w:u w:val="single"/>
        </w:rPr>
        <w:t xml:space="preserve">                         </w:t>
      </w:r>
      <w:r>
        <w:rPr>
          <w:rFonts w:hint="eastAsia"/>
          <w:sz w:val="24"/>
          <w:szCs w:val="24"/>
        </w:rPr>
        <w:t>，收件人：</w:t>
      </w:r>
      <w:r w:rsidRPr="00B72406">
        <w:rPr>
          <w:rFonts w:hint="eastAsia"/>
          <w:color w:val="FF0000"/>
          <w:sz w:val="24"/>
          <w:szCs w:val="24"/>
          <w:u w:val="single"/>
        </w:rPr>
        <w:t xml:space="preserve">                </w:t>
      </w:r>
      <w:r>
        <w:rPr>
          <w:rFonts w:hint="eastAsia"/>
          <w:sz w:val="24"/>
          <w:szCs w:val="24"/>
        </w:rPr>
        <w:t xml:space="preserve"> </w:t>
      </w:r>
      <w:r>
        <w:rPr>
          <w:rFonts w:hint="eastAsia"/>
          <w:sz w:val="24"/>
          <w:szCs w:val="24"/>
        </w:rPr>
        <w:t>，邮编：</w:t>
      </w:r>
      <w:bookmarkStart w:id="4" w:name="_GoBack"/>
      <w:r w:rsidRPr="00B72406">
        <w:rPr>
          <w:rFonts w:hint="eastAsia"/>
          <w:color w:val="FF0000"/>
          <w:sz w:val="24"/>
          <w:szCs w:val="24"/>
          <w:u w:val="single"/>
        </w:rPr>
        <w:t xml:space="preserve">                       </w:t>
      </w:r>
      <w:r w:rsidRPr="00B72406">
        <w:rPr>
          <w:rFonts w:hint="eastAsia"/>
          <w:color w:val="FF0000"/>
          <w:sz w:val="24"/>
          <w:szCs w:val="24"/>
        </w:rPr>
        <w:t xml:space="preserve"> </w:t>
      </w:r>
      <w:bookmarkEnd w:id="4"/>
      <w:r>
        <w:rPr>
          <w:rFonts w:hint="eastAsia"/>
          <w:sz w:val="24"/>
          <w:szCs w:val="24"/>
        </w:rPr>
        <w:t>；</w:t>
      </w:r>
    </w:p>
    <w:p w:rsidR="00732175" w:rsidRDefault="002D78BC">
      <w:pPr>
        <w:spacing w:line="346" w:lineRule="auto"/>
        <w:ind w:leftChars="21" w:left="46" w:rightChars="41" w:right="90" w:firstLineChars="200" w:firstLine="480"/>
        <w:rPr>
          <w:sz w:val="24"/>
          <w:szCs w:val="24"/>
        </w:rPr>
      </w:pPr>
      <w:r>
        <w:rPr>
          <w:rFonts w:hint="eastAsia"/>
          <w:sz w:val="24"/>
          <w:szCs w:val="24"/>
        </w:rPr>
        <w:t>出卖人通讯地址：</w:t>
      </w:r>
      <w:r>
        <w:rPr>
          <w:rFonts w:hint="eastAsia"/>
          <w:sz w:val="24"/>
          <w:szCs w:val="24"/>
          <w:u w:val="single"/>
        </w:rPr>
        <w:t>浙江省台州市椒江区海门</w:t>
      </w:r>
      <w:proofErr w:type="gramStart"/>
      <w:r>
        <w:rPr>
          <w:rFonts w:hint="eastAsia"/>
          <w:sz w:val="24"/>
          <w:szCs w:val="24"/>
          <w:u w:val="single"/>
        </w:rPr>
        <w:t>街道枫南东路</w:t>
      </w:r>
      <w:proofErr w:type="gramEnd"/>
      <w:r>
        <w:rPr>
          <w:rFonts w:hint="eastAsia"/>
          <w:sz w:val="24"/>
          <w:szCs w:val="24"/>
          <w:u w:val="single"/>
        </w:rPr>
        <w:t>与疏港大道交汇处</w:t>
      </w:r>
      <w:r>
        <w:rPr>
          <w:rFonts w:hint="eastAsia"/>
          <w:sz w:val="24"/>
          <w:szCs w:val="24"/>
        </w:rPr>
        <w:t xml:space="preserve"> </w:t>
      </w:r>
      <w:r>
        <w:rPr>
          <w:rFonts w:hint="eastAsia"/>
          <w:sz w:val="24"/>
          <w:szCs w:val="24"/>
        </w:rPr>
        <w:t>，收件人：</w:t>
      </w:r>
      <w:r>
        <w:rPr>
          <w:rFonts w:hint="eastAsia"/>
          <w:sz w:val="24"/>
          <w:szCs w:val="24"/>
          <w:u w:val="single"/>
        </w:rPr>
        <w:t xml:space="preserve"> </w:t>
      </w:r>
      <w:r>
        <w:rPr>
          <w:rFonts w:hint="eastAsia"/>
          <w:sz w:val="24"/>
          <w:szCs w:val="24"/>
          <w:u w:val="single"/>
        </w:rPr>
        <w:t>台州碧辉置业有限公司</w:t>
      </w:r>
      <w:r>
        <w:rPr>
          <w:rFonts w:hint="eastAsia"/>
          <w:sz w:val="24"/>
          <w:szCs w:val="24"/>
          <w:u w:val="single"/>
        </w:rPr>
        <w:t xml:space="preserve"> </w:t>
      </w:r>
      <w:r>
        <w:rPr>
          <w:rFonts w:hint="eastAsia"/>
          <w:sz w:val="24"/>
          <w:szCs w:val="24"/>
        </w:rPr>
        <w:t>，邮编：</w:t>
      </w:r>
      <w:r>
        <w:rPr>
          <w:rFonts w:hint="eastAsia"/>
          <w:sz w:val="24"/>
          <w:szCs w:val="24"/>
          <w:u w:val="single"/>
          <w:lang w:val="en-US"/>
        </w:rPr>
        <w:t>318000</w:t>
      </w:r>
      <w:r>
        <w:rPr>
          <w:rFonts w:hint="eastAsia"/>
          <w:sz w:val="24"/>
          <w:szCs w:val="24"/>
        </w:rPr>
        <w:t>。</w:t>
      </w:r>
    </w:p>
    <w:p w:rsidR="00732175" w:rsidRDefault="002D78BC">
      <w:pPr>
        <w:spacing w:line="460" w:lineRule="exact"/>
        <w:ind w:firstLineChars="200" w:firstLine="482"/>
        <w:rPr>
          <w:b/>
          <w:sz w:val="24"/>
          <w:szCs w:val="24"/>
        </w:rPr>
      </w:pPr>
      <w:r>
        <w:rPr>
          <w:rFonts w:hint="eastAsia"/>
          <w:b/>
          <w:sz w:val="24"/>
          <w:szCs w:val="24"/>
        </w:rPr>
        <w:t>买卖双方相互送达与合同有关的文件，应以邮寄或者专差等方式送达至上述约定的通讯地址。本条</w:t>
      </w:r>
      <w:r>
        <w:rPr>
          <w:b/>
          <w:sz w:val="24"/>
          <w:szCs w:val="24"/>
        </w:rPr>
        <w:t>约定</w:t>
      </w:r>
      <w:r>
        <w:rPr>
          <w:b/>
          <w:sz w:val="24"/>
          <w:szCs w:val="24"/>
        </w:rPr>
        <w:t>的通讯地址</w:t>
      </w:r>
      <w:r>
        <w:rPr>
          <w:rFonts w:hint="eastAsia"/>
          <w:b/>
          <w:sz w:val="24"/>
          <w:szCs w:val="24"/>
        </w:rPr>
        <w:t>亦为解决</w:t>
      </w:r>
      <w:r>
        <w:rPr>
          <w:b/>
          <w:sz w:val="24"/>
          <w:szCs w:val="24"/>
        </w:rPr>
        <w:t>纠纷时，</w:t>
      </w:r>
      <w:r>
        <w:rPr>
          <w:rFonts w:hint="eastAsia"/>
          <w:b/>
          <w:sz w:val="24"/>
          <w:szCs w:val="24"/>
        </w:rPr>
        <w:t>法院或</w:t>
      </w:r>
      <w:r>
        <w:rPr>
          <w:b/>
          <w:sz w:val="24"/>
          <w:szCs w:val="24"/>
        </w:rPr>
        <w:t>仲裁机构</w:t>
      </w:r>
      <w:r>
        <w:rPr>
          <w:rFonts w:hint="eastAsia"/>
          <w:b/>
          <w:sz w:val="24"/>
          <w:szCs w:val="24"/>
        </w:rPr>
        <w:t>（</w:t>
      </w:r>
      <w:r>
        <w:rPr>
          <w:b/>
          <w:sz w:val="24"/>
          <w:szCs w:val="24"/>
        </w:rPr>
        <w:t>下</w:t>
      </w:r>
      <w:r>
        <w:rPr>
          <w:rFonts w:hint="eastAsia"/>
          <w:b/>
          <w:sz w:val="24"/>
          <w:szCs w:val="24"/>
        </w:rPr>
        <w:t>简</w:t>
      </w:r>
      <w:r>
        <w:rPr>
          <w:b/>
          <w:sz w:val="24"/>
          <w:szCs w:val="24"/>
        </w:rPr>
        <w:t>称</w:t>
      </w:r>
      <w:r>
        <w:rPr>
          <w:b/>
          <w:sz w:val="24"/>
          <w:szCs w:val="24"/>
        </w:rPr>
        <w:t>“</w:t>
      </w:r>
      <w:r>
        <w:rPr>
          <w:rFonts w:hint="eastAsia"/>
          <w:b/>
          <w:sz w:val="24"/>
          <w:szCs w:val="24"/>
        </w:rPr>
        <w:t>争议</w:t>
      </w:r>
      <w:r>
        <w:rPr>
          <w:b/>
          <w:sz w:val="24"/>
          <w:szCs w:val="24"/>
        </w:rPr>
        <w:t>解决机构</w:t>
      </w:r>
      <w:r>
        <w:rPr>
          <w:b/>
          <w:sz w:val="24"/>
          <w:szCs w:val="24"/>
        </w:rPr>
        <w:t>”</w:t>
      </w:r>
      <w:r>
        <w:rPr>
          <w:rFonts w:hint="eastAsia"/>
          <w:b/>
          <w:sz w:val="24"/>
          <w:szCs w:val="24"/>
        </w:rPr>
        <w:t>）向双方送达法律</w:t>
      </w:r>
      <w:r>
        <w:rPr>
          <w:b/>
          <w:sz w:val="24"/>
          <w:szCs w:val="24"/>
        </w:rPr>
        <w:t>文书</w:t>
      </w:r>
      <w:r>
        <w:rPr>
          <w:rFonts w:hint="eastAsia"/>
          <w:b/>
          <w:sz w:val="24"/>
          <w:szCs w:val="24"/>
        </w:rPr>
        <w:t>的</w:t>
      </w:r>
      <w:r>
        <w:rPr>
          <w:b/>
          <w:sz w:val="24"/>
          <w:szCs w:val="24"/>
        </w:rPr>
        <w:t>地址</w:t>
      </w:r>
      <w:r>
        <w:rPr>
          <w:rFonts w:hint="eastAsia"/>
          <w:b/>
          <w:sz w:val="24"/>
          <w:szCs w:val="24"/>
        </w:rPr>
        <w:t>，买受人</w:t>
      </w:r>
      <w:r>
        <w:rPr>
          <w:b/>
          <w:sz w:val="24"/>
          <w:szCs w:val="24"/>
        </w:rPr>
        <w:t>对此已</w:t>
      </w:r>
      <w:r>
        <w:rPr>
          <w:rFonts w:hint="eastAsia"/>
          <w:b/>
          <w:sz w:val="24"/>
          <w:szCs w:val="24"/>
        </w:rPr>
        <w:t>充分</w:t>
      </w:r>
      <w:r>
        <w:rPr>
          <w:b/>
          <w:sz w:val="24"/>
          <w:szCs w:val="24"/>
        </w:rPr>
        <w:t>知悉</w:t>
      </w:r>
      <w:r>
        <w:rPr>
          <w:rFonts w:hint="eastAsia"/>
          <w:b/>
          <w:sz w:val="24"/>
          <w:szCs w:val="24"/>
        </w:rPr>
        <w:t>并</w:t>
      </w:r>
      <w:r>
        <w:rPr>
          <w:b/>
          <w:sz w:val="24"/>
          <w:szCs w:val="24"/>
        </w:rPr>
        <w:t>无异议。</w:t>
      </w:r>
      <w:r>
        <w:rPr>
          <w:rFonts w:hint="eastAsia"/>
          <w:sz w:val="24"/>
          <w:szCs w:val="24"/>
        </w:rPr>
        <w:t xml:space="preserve">                              </w:t>
      </w:r>
    </w:p>
    <w:p w:rsidR="00732175" w:rsidRDefault="002D78BC">
      <w:pPr>
        <w:spacing w:line="460" w:lineRule="exact"/>
        <w:ind w:firstLineChars="200" w:firstLine="482"/>
        <w:rPr>
          <w:sz w:val="24"/>
          <w:szCs w:val="24"/>
        </w:rPr>
      </w:pPr>
      <w:r>
        <w:rPr>
          <w:rFonts w:hint="eastAsia"/>
          <w:b/>
          <w:bCs/>
          <w:sz w:val="24"/>
          <w:szCs w:val="24"/>
        </w:rPr>
        <w:t>双方一致同意：双方应确保各自填写的通讯地址具体、准确无误，</w:t>
      </w:r>
      <w:proofErr w:type="gramStart"/>
      <w:r>
        <w:rPr>
          <w:rFonts w:hint="eastAsia"/>
          <w:b/>
          <w:bCs/>
          <w:sz w:val="24"/>
          <w:szCs w:val="24"/>
        </w:rPr>
        <w:t>且及时</w:t>
      </w:r>
      <w:proofErr w:type="gramEnd"/>
      <w:r>
        <w:rPr>
          <w:rFonts w:hint="eastAsia"/>
          <w:b/>
          <w:bCs/>
          <w:sz w:val="24"/>
          <w:szCs w:val="24"/>
        </w:rPr>
        <w:t>履行收件义务。如一方按上述通讯地址发送文件给另一方的，或争议</w:t>
      </w:r>
      <w:r>
        <w:rPr>
          <w:b/>
          <w:bCs/>
          <w:sz w:val="24"/>
          <w:szCs w:val="24"/>
        </w:rPr>
        <w:t>解决机构</w:t>
      </w:r>
      <w:r>
        <w:rPr>
          <w:rFonts w:hint="eastAsia"/>
          <w:b/>
          <w:bCs/>
          <w:sz w:val="24"/>
          <w:szCs w:val="24"/>
        </w:rPr>
        <w:t>按</w:t>
      </w:r>
      <w:r>
        <w:rPr>
          <w:b/>
          <w:bCs/>
          <w:sz w:val="24"/>
          <w:szCs w:val="24"/>
        </w:rPr>
        <w:t>上述通讯地址向</w:t>
      </w:r>
      <w:r>
        <w:rPr>
          <w:rFonts w:hint="eastAsia"/>
          <w:b/>
          <w:bCs/>
          <w:sz w:val="24"/>
          <w:szCs w:val="24"/>
        </w:rPr>
        <w:t>任何</w:t>
      </w:r>
      <w:r>
        <w:rPr>
          <w:b/>
          <w:bCs/>
          <w:sz w:val="24"/>
          <w:szCs w:val="24"/>
        </w:rPr>
        <w:t>一方送达</w:t>
      </w:r>
      <w:r>
        <w:rPr>
          <w:rFonts w:hint="eastAsia"/>
          <w:b/>
          <w:bCs/>
          <w:sz w:val="24"/>
          <w:szCs w:val="24"/>
        </w:rPr>
        <w:t>法律</w:t>
      </w:r>
      <w:r>
        <w:rPr>
          <w:b/>
          <w:bCs/>
          <w:sz w:val="24"/>
          <w:szCs w:val="24"/>
        </w:rPr>
        <w:t>文书</w:t>
      </w:r>
      <w:r>
        <w:rPr>
          <w:rFonts w:hint="eastAsia"/>
          <w:b/>
          <w:bCs/>
          <w:sz w:val="24"/>
          <w:szCs w:val="24"/>
        </w:rPr>
        <w:t>，但因另一方拒收、查无此人、地址不详等原因未能收取的，均视为文件已送达。</w:t>
      </w:r>
      <w:r>
        <w:rPr>
          <w:rFonts w:hint="eastAsia"/>
          <w:sz w:val="24"/>
          <w:szCs w:val="24"/>
        </w:rPr>
        <w:t xml:space="preserve">                                                </w:t>
      </w:r>
    </w:p>
    <w:p w:rsidR="00732175" w:rsidRDefault="002D78BC">
      <w:pPr>
        <w:spacing w:line="460" w:lineRule="exact"/>
        <w:ind w:firstLineChars="200" w:firstLine="482"/>
        <w:rPr>
          <w:sz w:val="24"/>
          <w:szCs w:val="24"/>
        </w:rPr>
      </w:pPr>
      <w:r>
        <w:rPr>
          <w:rFonts w:hint="eastAsia"/>
          <w:b/>
          <w:sz w:val="24"/>
          <w:szCs w:val="24"/>
        </w:rPr>
        <w:t>在履行本合同及争议解决机构解决双方纠纷过程中，买受人如有变更通讯</w:t>
      </w:r>
      <w:r>
        <w:rPr>
          <w:rFonts w:hint="eastAsia"/>
          <w:b/>
          <w:sz w:val="24"/>
          <w:szCs w:val="24"/>
        </w:rPr>
        <w:lastRenderedPageBreak/>
        <w:t>地址的应及时书面通知出卖人及争议</w:t>
      </w:r>
      <w:r>
        <w:rPr>
          <w:b/>
          <w:sz w:val="24"/>
          <w:szCs w:val="24"/>
        </w:rPr>
        <w:t>解决机构</w:t>
      </w:r>
      <w:r>
        <w:rPr>
          <w:rFonts w:hint="eastAsia"/>
          <w:b/>
          <w:sz w:val="24"/>
          <w:szCs w:val="24"/>
        </w:rPr>
        <w:t>。因买受人未及时书面通知导致出卖人或争议</w:t>
      </w:r>
      <w:r>
        <w:rPr>
          <w:b/>
          <w:sz w:val="24"/>
          <w:szCs w:val="24"/>
        </w:rPr>
        <w:t>解决机构</w:t>
      </w:r>
      <w:r>
        <w:rPr>
          <w:rFonts w:hint="eastAsia"/>
          <w:b/>
          <w:sz w:val="24"/>
          <w:szCs w:val="24"/>
        </w:rPr>
        <w:t>的文件无法送达的，由此产生的后果由买受人自负。</w:t>
      </w:r>
      <w:r>
        <w:rPr>
          <w:rFonts w:hint="eastAsia"/>
          <w:sz w:val="24"/>
          <w:szCs w:val="24"/>
        </w:rPr>
        <w:t xml:space="preserve">  </w:t>
      </w:r>
    </w:p>
    <w:p w:rsidR="00732175" w:rsidRDefault="002D78BC">
      <w:pPr>
        <w:spacing w:line="460" w:lineRule="exact"/>
        <w:ind w:firstLineChars="200" w:firstLine="482"/>
        <w:rPr>
          <w:sz w:val="24"/>
          <w:szCs w:val="24"/>
        </w:rPr>
      </w:pPr>
      <w:r>
        <w:rPr>
          <w:rFonts w:hint="eastAsia"/>
          <w:b/>
          <w:bCs/>
          <w:sz w:val="24"/>
          <w:szCs w:val="24"/>
        </w:rPr>
        <w:t>第十三条、</w:t>
      </w:r>
      <w:r>
        <w:rPr>
          <w:rFonts w:hint="eastAsia"/>
          <w:sz w:val="24"/>
          <w:szCs w:val="24"/>
        </w:rPr>
        <w:t>本补充协议为合同的有效组成部分，与合同具有同等法律效力，经出卖人和买受人签字（盖章）后</w:t>
      </w:r>
      <w:proofErr w:type="gramStart"/>
      <w:r>
        <w:rPr>
          <w:rFonts w:hint="eastAsia"/>
          <w:sz w:val="24"/>
          <w:szCs w:val="24"/>
        </w:rPr>
        <w:t>随合同</w:t>
      </w:r>
      <w:proofErr w:type="gramEnd"/>
      <w:r>
        <w:rPr>
          <w:rFonts w:hint="eastAsia"/>
          <w:sz w:val="24"/>
          <w:szCs w:val="24"/>
        </w:rPr>
        <w:t>生效而生效。</w:t>
      </w:r>
    </w:p>
    <w:p w:rsidR="00732175" w:rsidRDefault="002D78BC">
      <w:pPr>
        <w:spacing w:line="460" w:lineRule="exact"/>
        <w:ind w:firstLineChars="200" w:firstLine="482"/>
        <w:rPr>
          <w:sz w:val="24"/>
          <w:szCs w:val="24"/>
        </w:rPr>
      </w:pPr>
      <w:r>
        <w:rPr>
          <w:rFonts w:hint="eastAsia"/>
          <w:b/>
          <w:bCs/>
          <w:sz w:val="24"/>
          <w:szCs w:val="24"/>
        </w:rPr>
        <w:t>第</w:t>
      </w:r>
      <w:r>
        <w:rPr>
          <w:rFonts w:hint="eastAsia"/>
          <w:b/>
          <w:bCs/>
          <w:sz w:val="24"/>
          <w:szCs w:val="24"/>
          <w:lang w:val="en-US"/>
        </w:rPr>
        <w:t>十四</w:t>
      </w:r>
      <w:r>
        <w:rPr>
          <w:rFonts w:hint="eastAsia"/>
          <w:b/>
          <w:bCs/>
          <w:sz w:val="24"/>
          <w:szCs w:val="24"/>
        </w:rPr>
        <w:t>条、提示</w:t>
      </w:r>
      <w:r>
        <w:rPr>
          <w:rFonts w:hint="eastAsia"/>
          <w:b/>
          <w:bCs/>
          <w:sz w:val="24"/>
          <w:szCs w:val="24"/>
        </w:rPr>
        <w:t xml:space="preserve">  </w:t>
      </w:r>
      <w:r>
        <w:rPr>
          <w:rFonts w:hint="eastAsia"/>
          <w:sz w:val="24"/>
          <w:szCs w:val="24"/>
        </w:rPr>
        <w:t xml:space="preserve">                                      </w:t>
      </w:r>
      <w:r>
        <w:rPr>
          <w:rFonts w:hint="eastAsia"/>
          <w:sz w:val="24"/>
          <w:szCs w:val="24"/>
        </w:rPr>
        <w:t xml:space="preserve">  </w:t>
      </w:r>
    </w:p>
    <w:p w:rsidR="00732175" w:rsidRDefault="002D78BC">
      <w:pPr>
        <w:spacing w:line="460" w:lineRule="exact"/>
        <w:ind w:firstLineChars="200" w:firstLine="482"/>
        <w:rPr>
          <w:b/>
          <w:bCs/>
          <w:sz w:val="24"/>
          <w:szCs w:val="24"/>
        </w:rPr>
      </w:pPr>
      <w:r>
        <w:rPr>
          <w:rFonts w:hint="eastAsia"/>
          <w:b/>
          <w:bCs/>
          <w:sz w:val="24"/>
          <w:szCs w:val="24"/>
        </w:rPr>
        <w:t>出卖人已提请买受人仔细阅读合同、本补充协议条款，特别注意加粗字体部分的条款内容，对各条款作全面、准确的理解，并应买受人的要求</w:t>
      </w:r>
      <w:proofErr w:type="gramStart"/>
      <w:r>
        <w:rPr>
          <w:rFonts w:hint="eastAsia"/>
          <w:b/>
          <w:bCs/>
          <w:sz w:val="24"/>
          <w:szCs w:val="24"/>
        </w:rPr>
        <w:t>作出</w:t>
      </w:r>
      <w:proofErr w:type="gramEnd"/>
      <w:r>
        <w:rPr>
          <w:rFonts w:hint="eastAsia"/>
          <w:b/>
          <w:bCs/>
          <w:sz w:val="24"/>
          <w:szCs w:val="24"/>
        </w:rPr>
        <w:t>了相应说明。</w:t>
      </w:r>
    </w:p>
    <w:p w:rsidR="00732175" w:rsidRDefault="00732175">
      <w:pPr>
        <w:spacing w:line="460" w:lineRule="exact"/>
        <w:ind w:firstLineChars="200" w:firstLine="480"/>
        <w:rPr>
          <w:sz w:val="24"/>
          <w:szCs w:val="24"/>
        </w:rPr>
      </w:pPr>
    </w:p>
    <w:p w:rsidR="00732175" w:rsidRDefault="002D78BC">
      <w:pPr>
        <w:snapToGrid w:val="0"/>
        <w:spacing w:line="400" w:lineRule="atLeast"/>
        <w:rPr>
          <w:sz w:val="24"/>
          <w:szCs w:val="24"/>
        </w:rPr>
      </w:pPr>
      <w:r>
        <w:rPr>
          <w:rFonts w:hint="eastAsia"/>
          <w:sz w:val="24"/>
          <w:szCs w:val="24"/>
        </w:rPr>
        <w:t>出卖人（签章）：</w:t>
      </w:r>
      <w:r>
        <w:rPr>
          <w:rFonts w:hint="eastAsia"/>
          <w:sz w:val="24"/>
          <w:szCs w:val="24"/>
        </w:rPr>
        <w:t xml:space="preserve">                     </w:t>
      </w:r>
      <w:r>
        <w:rPr>
          <w:rFonts w:hint="eastAsia"/>
          <w:sz w:val="24"/>
          <w:szCs w:val="24"/>
        </w:rPr>
        <w:t>买受人（签章）：</w:t>
      </w:r>
    </w:p>
    <w:p w:rsidR="00732175" w:rsidRDefault="002D78BC">
      <w:pPr>
        <w:snapToGrid w:val="0"/>
        <w:spacing w:line="400" w:lineRule="atLeast"/>
        <w:rPr>
          <w:sz w:val="24"/>
          <w:szCs w:val="24"/>
        </w:rPr>
      </w:pPr>
      <w:r>
        <w:rPr>
          <w:rFonts w:hint="eastAsia"/>
          <w:sz w:val="24"/>
          <w:szCs w:val="24"/>
        </w:rPr>
        <w:t xml:space="preserve"> </w:t>
      </w:r>
    </w:p>
    <w:p w:rsidR="00732175" w:rsidRDefault="002D78BC">
      <w:pPr>
        <w:snapToGrid w:val="0"/>
        <w:spacing w:line="400" w:lineRule="atLeast"/>
        <w:rPr>
          <w:sz w:val="24"/>
          <w:szCs w:val="24"/>
        </w:rPr>
      </w:pPr>
      <w:r>
        <w:rPr>
          <w:rFonts w:hint="eastAsia"/>
          <w:sz w:val="24"/>
          <w:szCs w:val="24"/>
        </w:rPr>
        <w:t xml:space="preserve"> </w:t>
      </w:r>
    </w:p>
    <w:p w:rsidR="00732175" w:rsidRDefault="002D78BC">
      <w:pPr>
        <w:snapToGrid w:val="0"/>
        <w:spacing w:line="400" w:lineRule="atLeast"/>
        <w:rPr>
          <w:sz w:val="24"/>
          <w:szCs w:val="24"/>
        </w:rPr>
      </w:pPr>
      <w:r>
        <w:rPr>
          <w:rFonts w:hint="eastAsia"/>
          <w:sz w:val="24"/>
          <w:szCs w:val="24"/>
        </w:rPr>
        <w:t>【法定代表人】：</w:t>
      </w:r>
      <w:r>
        <w:rPr>
          <w:rFonts w:hint="eastAsia"/>
          <w:sz w:val="24"/>
          <w:szCs w:val="24"/>
        </w:rPr>
        <w:t xml:space="preserve">                     </w:t>
      </w:r>
      <w:r>
        <w:rPr>
          <w:rFonts w:hint="eastAsia"/>
          <w:sz w:val="24"/>
          <w:szCs w:val="24"/>
        </w:rPr>
        <w:t>【法定代表人】：</w:t>
      </w:r>
    </w:p>
    <w:p w:rsidR="00732175" w:rsidRDefault="002D78BC">
      <w:pPr>
        <w:snapToGrid w:val="0"/>
        <w:spacing w:line="400" w:lineRule="atLeast"/>
        <w:rPr>
          <w:sz w:val="24"/>
          <w:szCs w:val="24"/>
        </w:rPr>
      </w:pPr>
      <w:r>
        <w:rPr>
          <w:rFonts w:hint="eastAsia"/>
          <w:sz w:val="24"/>
          <w:szCs w:val="24"/>
        </w:rPr>
        <w:t>【委托代理人】：</w:t>
      </w:r>
      <w:r>
        <w:rPr>
          <w:rFonts w:hint="eastAsia"/>
          <w:sz w:val="24"/>
          <w:szCs w:val="24"/>
        </w:rPr>
        <w:t xml:space="preserve">                     </w:t>
      </w:r>
      <w:r>
        <w:rPr>
          <w:rFonts w:hint="eastAsia"/>
          <w:sz w:val="24"/>
          <w:szCs w:val="24"/>
        </w:rPr>
        <w:t>【委托代理人】：</w:t>
      </w:r>
    </w:p>
    <w:p w:rsidR="00732175" w:rsidRDefault="002D78BC">
      <w:pPr>
        <w:snapToGrid w:val="0"/>
        <w:spacing w:line="400" w:lineRule="atLeast"/>
        <w:rPr>
          <w:sz w:val="24"/>
          <w:szCs w:val="24"/>
        </w:rPr>
      </w:pPr>
      <w:r>
        <w:rPr>
          <w:rFonts w:hint="eastAsia"/>
          <w:sz w:val="24"/>
          <w:szCs w:val="24"/>
        </w:rPr>
        <w:t xml:space="preserve">      </w:t>
      </w:r>
      <w:r>
        <w:rPr>
          <w:rFonts w:hint="eastAsia"/>
          <w:sz w:val="24"/>
          <w:szCs w:val="24"/>
        </w:rPr>
        <w:t>（签章）</w:t>
      </w:r>
      <w:r>
        <w:rPr>
          <w:rFonts w:hint="eastAsia"/>
          <w:sz w:val="24"/>
          <w:szCs w:val="24"/>
        </w:rPr>
        <w:t xml:space="preserve">                            </w:t>
      </w:r>
      <w:r>
        <w:rPr>
          <w:rFonts w:hint="eastAsia"/>
          <w:sz w:val="24"/>
          <w:szCs w:val="24"/>
        </w:rPr>
        <w:t>（签章）</w:t>
      </w:r>
    </w:p>
    <w:p w:rsidR="00732175" w:rsidRDefault="002D78BC">
      <w:pPr>
        <w:ind w:firstLine="1560"/>
        <w:rPr>
          <w:sz w:val="24"/>
          <w:szCs w:val="24"/>
        </w:rPr>
      </w:pPr>
      <w:r>
        <w:rPr>
          <w:rFonts w:hint="eastAsia"/>
          <w:sz w:val="24"/>
          <w:szCs w:val="24"/>
        </w:rPr>
        <w:t>签约时间：</w:t>
      </w:r>
      <w:r>
        <w:rPr>
          <w:rFonts w:hint="eastAsia"/>
          <w:sz w:val="24"/>
          <w:szCs w:val="24"/>
        </w:rPr>
        <w:t>20</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732175" w:rsidRDefault="00732175">
      <w:pPr>
        <w:ind w:firstLine="1560"/>
        <w:rPr>
          <w:sz w:val="24"/>
          <w:szCs w:val="24"/>
        </w:rPr>
      </w:pPr>
    </w:p>
    <w:p w:rsidR="00732175" w:rsidRDefault="00732175">
      <w:pPr>
        <w:ind w:firstLine="1560"/>
        <w:rPr>
          <w:sz w:val="24"/>
          <w:szCs w:val="24"/>
        </w:rPr>
      </w:pPr>
    </w:p>
    <w:p w:rsidR="00732175" w:rsidRDefault="00732175">
      <w:pPr>
        <w:ind w:firstLine="1560"/>
        <w:rPr>
          <w:sz w:val="24"/>
          <w:szCs w:val="24"/>
        </w:rPr>
      </w:pPr>
    </w:p>
    <w:p w:rsidR="00732175" w:rsidRDefault="00732175">
      <w:pPr>
        <w:ind w:firstLine="1560"/>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pPr>
        <w:rPr>
          <w:sz w:val="24"/>
          <w:szCs w:val="24"/>
        </w:rPr>
      </w:pPr>
    </w:p>
    <w:p w:rsidR="00732175" w:rsidRDefault="00732175"/>
    <w:sectPr w:rsidR="007321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8BC" w:rsidRDefault="002D78BC">
      <w:r>
        <w:separator/>
      </w:r>
    </w:p>
  </w:endnote>
  <w:endnote w:type="continuationSeparator" w:id="0">
    <w:p w:rsidR="002D78BC" w:rsidRDefault="002D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ÀŒ">
    <w:altName w:val="Arial Unicode MS"/>
    <w:charset w:val="00"/>
    <w:family w:val="auto"/>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75" w:rsidRDefault="002D78BC">
    <w:pPr>
      <w:pStyle w:val="a4"/>
      <w:spacing w:line="14" w:lineRule="auto"/>
      <w:ind w:left="0"/>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3738245</wp:posOffset>
              </wp:positionH>
              <wp:positionV relativeFrom="page">
                <wp:posOffset>9842500</wp:posOffset>
              </wp:positionV>
              <wp:extent cx="83820" cy="1397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w="9525">
                        <a:noFill/>
                      </a:ln>
                      <a:effectLst/>
                    </wps:spPr>
                    <wps:txbx>
                      <w:txbxContent>
                        <w:p w:rsidR="00732175" w:rsidRDefault="002D78BC">
                          <w:pPr>
                            <w:spacing w:line="203" w:lineRule="exact"/>
                            <w:ind w:left="20"/>
                            <w:rPr>
                              <w:rFonts w:ascii="Calibri"/>
                              <w:sz w:val="18"/>
                            </w:rPr>
                          </w:pPr>
                          <w:r>
                            <w:rPr>
                              <w:rFonts w:ascii="Calibri"/>
                              <w:sz w:val="18"/>
                            </w:rPr>
                            <w:t>3</w:t>
                          </w:r>
                        </w:p>
                      </w:txbxContent>
                    </wps:txbx>
                    <wps:bodyPr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94.35pt;margin-top:775pt;width:6.6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" filled="f" stroked="f">
              <v:textbox inset="0,0,0,0">
                <w:txbxContent>
                  <w:p w:rsidR="00732175" w:rsidRDefault="002D78BC">
                    <w:pPr>
                      <w:spacing w:line="203" w:lineRule="exact"/>
                      <w:ind w:left="20"/>
                      <w:rPr>
                        <w:rFonts w:ascii="Calibri"/>
                        <w:sz w:val="18"/>
                      </w:rPr>
                    </w:pPr>
                    <w:r>
                      <w:rPr>
                        <w:rFonts w:ascii="Calibri"/>
                        <w:sz w:val="18"/>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75" w:rsidRDefault="00732175">
    <w:pPr>
      <w:pStyle w:val="a4"/>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75" w:rsidRDefault="002D78BC">
    <w:pPr>
      <w:pStyle w:val="a4"/>
      <w:spacing w:line="14" w:lineRule="auto"/>
      <w:ind w:left="0"/>
      <w:rPr>
        <w:sz w:val="12"/>
      </w:rPr>
    </w:pP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3696335</wp:posOffset>
              </wp:positionH>
              <wp:positionV relativeFrom="page">
                <wp:posOffset>9842500</wp:posOffset>
              </wp:positionV>
              <wp:extent cx="168275" cy="1397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68275" cy="139700"/>
                      </a:xfrm>
                      <a:prstGeom prst="rect">
                        <a:avLst/>
                      </a:prstGeom>
                      <a:noFill/>
                      <a:ln w="9525">
                        <a:noFill/>
                      </a:ln>
                      <a:effectLst/>
                    </wps:spPr>
                    <wps:txbx>
                      <w:txbxContent>
                        <w:p w:rsidR="00732175" w:rsidRDefault="002D78BC">
                          <w:pPr>
                            <w:spacing w:line="203" w:lineRule="exact"/>
                            <w:ind w:left="42"/>
                            <w:rPr>
                              <w:rFonts w:ascii="Calibri"/>
                              <w:sz w:val="18"/>
                            </w:rPr>
                          </w:pPr>
                          <w:r>
                            <w:fldChar w:fldCharType="begin"/>
                          </w:r>
                          <w:r>
                            <w:rPr>
                              <w:rFonts w:ascii="Calibri"/>
                              <w:sz w:val="18"/>
                            </w:rPr>
                            <w:instrText xml:space="preserve"> PAGE </w:instrText>
                          </w:r>
                          <w:r>
                            <w:fldChar w:fldCharType="separate"/>
                          </w:r>
                          <w:r>
                            <w:rPr>
                              <w:rFonts w:ascii="Calibri"/>
                              <w:sz w:val="18"/>
                            </w:rPr>
                            <w:t>11</w:t>
                          </w:r>
                          <w:r>
                            <w:fldChar w:fldCharType="end"/>
                          </w:r>
                        </w:p>
                      </w:txbxContent>
                    </wps:txbx>
                    <wps:bodyPr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91.05pt;margin-top:775pt;width:13.25pt;height:1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" filled="f" stroked="f">
              <v:textbox inset="0,0,0,0">
                <w:txbxContent>
                  <w:p w:rsidR="00732175" w:rsidRDefault="002D78BC">
                    <w:pPr>
                      <w:spacing w:line="203" w:lineRule="exact"/>
                      <w:ind w:left="42"/>
                      <w:rPr>
                        <w:rFonts w:ascii="Calibri"/>
                        <w:sz w:val="18"/>
                      </w:rPr>
                    </w:pPr>
                    <w:r>
                      <w:fldChar w:fldCharType="begin"/>
                    </w:r>
                    <w:r>
                      <w:rPr>
                        <w:rFonts w:ascii="Calibri"/>
                        <w:sz w:val="18"/>
                      </w:rPr>
                      <w:instrText xml:space="preserve"> PAGE </w:instrText>
                    </w:r>
                    <w:r>
                      <w:fldChar w:fldCharType="separate"/>
                    </w:r>
                    <w:r>
                      <w:rPr>
                        <w:rFonts w:ascii="Calibri"/>
                        <w:sz w:val="18"/>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8BC" w:rsidRDefault="002D78BC">
      <w:r>
        <w:separator/>
      </w:r>
    </w:p>
  </w:footnote>
  <w:footnote w:type="continuationSeparator" w:id="0">
    <w:p w:rsidR="002D78BC" w:rsidRDefault="002D7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3A4B87"/>
    <w:multiLevelType w:val="multilevel"/>
    <w:tmpl w:val="813A4B87"/>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1" w15:restartNumberingAfterBreak="0">
    <w:nsid w:val="8461FADE"/>
    <w:multiLevelType w:val="multilevel"/>
    <w:tmpl w:val="8461FADE"/>
    <w:lvl w:ilvl="0">
      <w:start w:val="1"/>
      <w:numFmt w:val="decimal"/>
      <w:lvlText w:val="%1."/>
      <w:lvlJc w:val="left"/>
      <w:pPr>
        <w:ind w:left="118" w:hanging="241"/>
      </w:pPr>
      <w:rPr>
        <w:rFonts w:ascii="宋体" w:eastAsia="宋体" w:hAnsi="宋体" w:cs="宋体" w:hint="default"/>
        <w:spacing w:val="-1"/>
        <w:w w:val="100"/>
        <w:sz w:val="22"/>
        <w:szCs w:val="22"/>
        <w:lang w:val="zh-CN" w:eastAsia="zh-CN" w:bidi="zh-CN"/>
      </w:rPr>
    </w:lvl>
    <w:lvl w:ilvl="1">
      <w:numFmt w:val="bullet"/>
      <w:lvlText w:val="•"/>
      <w:lvlJc w:val="left"/>
      <w:pPr>
        <w:ind w:left="1050" w:hanging="241"/>
      </w:pPr>
      <w:rPr>
        <w:rFonts w:hint="default"/>
        <w:lang w:val="zh-CN" w:eastAsia="zh-CN" w:bidi="zh-CN"/>
      </w:rPr>
    </w:lvl>
    <w:lvl w:ilvl="2">
      <w:numFmt w:val="bullet"/>
      <w:lvlText w:val="•"/>
      <w:lvlJc w:val="left"/>
      <w:pPr>
        <w:ind w:left="1981" w:hanging="241"/>
      </w:pPr>
      <w:rPr>
        <w:rFonts w:hint="default"/>
        <w:lang w:val="zh-CN" w:eastAsia="zh-CN" w:bidi="zh-CN"/>
      </w:rPr>
    </w:lvl>
    <w:lvl w:ilvl="3">
      <w:numFmt w:val="bullet"/>
      <w:lvlText w:val="•"/>
      <w:lvlJc w:val="left"/>
      <w:pPr>
        <w:ind w:left="2911" w:hanging="241"/>
      </w:pPr>
      <w:rPr>
        <w:rFonts w:hint="default"/>
        <w:lang w:val="zh-CN" w:eastAsia="zh-CN" w:bidi="zh-CN"/>
      </w:rPr>
    </w:lvl>
    <w:lvl w:ilvl="4">
      <w:numFmt w:val="bullet"/>
      <w:lvlText w:val="•"/>
      <w:lvlJc w:val="left"/>
      <w:pPr>
        <w:ind w:left="3842" w:hanging="241"/>
      </w:pPr>
      <w:rPr>
        <w:rFonts w:hint="default"/>
        <w:lang w:val="zh-CN" w:eastAsia="zh-CN" w:bidi="zh-CN"/>
      </w:rPr>
    </w:lvl>
    <w:lvl w:ilvl="5">
      <w:numFmt w:val="bullet"/>
      <w:lvlText w:val="•"/>
      <w:lvlJc w:val="left"/>
      <w:pPr>
        <w:ind w:left="4773" w:hanging="241"/>
      </w:pPr>
      <w:rPr>
        <w:rFonts w:hint="default"/>
        <w:lang w:val="zh-CN" w:eastAsia="zh-CN" w:bidi="zh-CN"/>
      </w:rPr>
    </w:lvl>
    <w:lvl w:ilvl="6">
      <w:numFmt w:val="bullet"/>
      <w:lvlText w:val="•"/>
      <w:lvlJc w:val="left"/>
      <w:pPr>
        <w:ind w:left="5703" w:hanging="241"/>
      </w:pPr>
      <w:rPr>
        <w:rFonts w:hint="default"/>
        <w:lang w:val="zh-CN" w:eastAsia="zh-CN" w:bidi="zh-CN"/>
      </w:rPr>
    </w:lvl>
    <w:lvl w:ilvl="7">
      <w:numFmt w:val="bullet"/>
      <w:lvlText w:val="•"/>
      <w:lvlJc w:val="left"/>
      <w:pPr>
        <w:ind w:left="6634" w:hanging="241"/>
      </w:pPr>
      <w:rPr>
        <w:rFonts w:hint="default"/>
        <w:lang w:val="zh-CN" w:eastAsia="zh-CN" w:bidi="zh-CN"/>
      </w:rPr>
    </w:lvl>
    <w:lvl w:ilvl="8">
      <w:numFmt w:val="bullet"/>
      <w:lvlText w:val="•"/>
      <w:lvlJc w:val="left"/>
      <w:pPr>
        <w:ind w:left="7565" w:hanging="241"/>
      </w:pPr>
      <w:rPr>
        <w:rFonts w:hint="default"/>
        <w:lang w:val="zh-CN" w:eastAsia="zh-CN" w:bidi="zh-CN"/>
      </w:rPr>
    </w:lvl>
  </w:abstractNum>
  <w:abstractNum w:abstractNumId="2" w15:restartNumberingAfterBreak="0">
    <w:nsid w:val="9288B902"/>
    <w:multiLevelType w:val="multilevel"/>
    <w:tmpl w:val="9288B902"/>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3" w15:restartNumberingAfterBreak="0">
    <w:nsid w:val="9C8AC8EF"/>
    <w:multiLevelType w:val="multilevel"/>
    <w:tmpl w:val="9C8AC8EF"/>
    <w:lvl w:ilvl="0">
      <w:start w:val="1"/>
      <w:numFmt w:val="decimal"/>
      <w:lvlText w:val="（%1）"/>
      <w:lvlJc w:val="left"/>
      <w:pPr>
        <w:ind w:left="118" w:hanging="601"/>
      </w:pPr>
      <w:rPr>
        <w:rFonts w:ascii="宋体" w:eastAsia="宋体" w:hAnsi="宋体" w:cs="宋体" w:hint="default"/>
        <w:spacing w:val="-8"/>
        <w:w w:val="100"/>
        <w:sz w:val="22"/>
        <w:szCs w:val="22"/>
        <w:lang w:val="zh-CN" w:eastAsia="zh-CN" w:bidi="zh-CN"/>
      </w:rPr>
    </w:lvl>
    <w:lvl w:ilvl="1">
      <w:numFmt w:val="bullet"/>
      <w:lvlText w:val="•"/>
      <w:lvlJc w:val="left"/>
      <w:pPr>
        <w:ind w:left="1050" w:hanging="601"/>
      </w:pPr>
      <w:rPr>
        <w:rFonts w:hint="default"/>
        <w:lang w:val="zh-CN" w:eastAsia="zh-CN" w:bidi="zh-CN"/>
      </w:rPr>
    </w:lvl>
    <w:lvl w:ilvl="2">
      <w:numFmt w:val="bullet"/>
      <w:lvlText w:val="•"/>
      <w:lvlJc w:val="left"/>
      <w:pPr>
        <w:ind w:left="1981" w:hanging="601"/>
      </w:pPr>
      <w:rPr>
        <w:rFonts w:hint="default"/>
        <w:lang w:val="zh-CN" w:eastAsia="zh-CN" w:bidi="zh-CN"/>
      </w:rPr>
    </w:lvl>
    <w:lvl w:ilvl="3">
      <w:numFmt w:val="bullet"/>
      <w:lvlText w:val="•"/>
      <w:lvlJc w:val="left"/>
      <w:pPr>
        <w:ind w:left="2911" w:hanging="601"/>
      </w:pPr>
      <w:rPr>
        <w:rFonts w:hint="default"/>
        <w:lang w:val="zh-CN" w:eastAsia="zh-CN" w:bidi="zh-CN"/>
      </w:rPr>
    </w:lvl>
    <w:lvl w:ilvl="4">
      <w:numFmt w:val="bullet"/>
      <w:lvlText w:val="•"/>
      <w:lvlJc w:val="left"/>
      <w:pPr>
        <w:ind w:left="3842" w:hanging="601"/>
      </w:pPr>
      <w:rPr>
        <w:rFonts w:hint="default"/>
        <w:lang w:val="zh-CN" w:eastAsia="zh-CN" w:bidi="zh-CN"/>
      </w:rPr>
    </w:lvl>
    <w:lvl w:ilvl="5">
      <w:numFmt w:val="bullet"/>
      <w:lvlText w:val="•"/>
      <w:lvlJc w:val="left"/>
      <w:pPr>
        <w:ind w:left="4773" w:hanging="601"/>
      </w:pPr>
      <w:rPr>
        <w:rFonts w:hint="default"/>
        <w:lang w:val="zh-CN" w:eastAsia="zh-CN" w:bidi="zh-CN"/>
      </w:rPr>
    </w:lvl>
    <w:lvl w:ilvl="6">
      <w:numFmt w:val="bullet"/>
      <w:lvlText w:val="•"/>
      <w:lvlJc w:val="left"/>
      <w:pPr>
        <w:ind w:left="5703" w:hanging="601"/>
      </w:pPr>
      <w:rPr>
        <w:rFonts w:hint="default"/>
        <w:lang w:val="zh-CN" w:eastAsia="zh-CN" w:bidi="zh-CN"/>
      </w:rPr>
    </w:lvl>
    <w:lvl w:ilvl="7">
      <w:numFmt w:val="bullet"/>
      <w:lvlText w:val="•"/>
      <w:lvlJc w:val="left"/>
      <w:pPr>
        <w:ind w:left="6634" w:hanging="601"/>
      </w:pPr>
      <w:rPr>
        <w:rFonts w:hint="default"/>
        <w:lang w:val="zh-CN" w:eastAsia="zh-CN" w:bidi="zh-CN"/>
      </w:rPr>
    </w:lvl>
    <w:lvl w:ilvl="8">
      <w:numFmt w:val="bullet"/>
      <w:lvlText w:val="•"/>
      <w:lvlJc w:val="left"/>
      <w:pPr>
        <w:ind w:left="7565" w:hanging="601"/>
      </w:pPr>
      <w:rPr>
        <w:rFonts w:hint="default"/>
        <w:lang w:val="zh-CN" w:eastAsia="zh-CN" w:bidi="zh-CN"/>
      </w:rPr>
    </w:lvl>
  </w:abstractNum>
  <w:abstractNum w:abstractNumId="4" w15:restartNumberingAfterBreak="0">
    <w:nsid w:val="A9C1028C"/>
    <w:multiLevelType w:val="singleLevel"/>
    <w:tmpl w:val="A9C1028C"/>
    <w:lvl w:ilvl="0">
      <w:start w:val="6"/>
      <w:numFmt w:val="chineseCounting"/>
      <w:suff w:val="nothing"/>
      <w:lvlText w:val="第%1条、"/>
      <w:lvlJc w:val="left"/>
      <w:rPr>
        <w:rFonts w:hint="eastAsia"/>
      </w:rPr>
    </w:lvl>
  </w:abstractNum>
  <w:abstractNum w:abstractNumId="5" w15:restartNumberingAfterBreak="0">
    <w:nsid w:val="B0F1ACD9"/>
    <w:multiLevelType w:val="multilevel"/>
    <w:tmpl w:val="B0F1ACD9"/>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6" w15:restartNumberingAfterBreak="0">
    <w:nsid w:val="B5E306ED"/>
    <w:multiLevelType w:val="multilevel"/>
    <w:tmpl w:val="B5E306ED"/>
    <w:lvl w:ilvl="0">
      <w:start w:val="1"/>
      <w:numFmt w:val="decimal"/>
      <w:lvlText w:val="%1."/>
      <w:lvlJc w:val="left"/>
      <w:pPr>
        <w:ind w:left="958" w:hanging="360"/>
      </w:pPr>
      <w:rPr>
        <w:rFonts w:ascii="宋体" w:eastAsia="宋体" w:hAnsi="宋体" w:cs="宋体" w:hint="default"/>
        <w:w w:val="100"/>
        <w:sz w:val="24"/>
        <w:szCs w:val="24"/>
        <w:lang w:val="zh-CN" w:eastAsia="zh-CN" w:bidi="zh-CN"/>
      </w:rPr>
    </w:lvl>
    <w:lvl w:ilvl="1">
      <w:numFmt w:val="bullet"/>
      <w:lvlText w:val="•"/>
      <w:lvlJc w:val="left"/>
      <w:pPr>
        <w:ind w:left="1806" w:hanging="360"/>
      </w:pPr>
      <w:rPr>
        <w:rFonts w:hint="default"/>
        <w:lang w:val="zh-CN" w:eastAsia="zh-CN" w:bidi="zh-CN"/>
      </w:rPr>
    </w:lvl>
    <w:lvl w:ilvl="2">
      <w:numFmt w:val="bullet"/>
      <w:lvlText w:val="•"/>
      <w:lvlJc w:val="left"/>
      <w:pPr>
        <w:ind w:left="2653" w:hanging="360"/>
      </w:pPr>
      <w:rPr>
        <w:rFonts w:hint="default"/>
        <w:lang w:val="zh-CN" w:eastAsia="zh-CN" w:bidi="zh-CN"/>
      </w:rPr>
    </w:lvl>
    <w:lvl w:ilvl="3">
      <w:numFmt w:val="bullet"/>
      <w:lvlText w:val="•"/>
      <w:lvlJc w:val="left"/>
      <w:pPr>
        <w:ind w:left="3499" w:hanging="360"/>
      </w:pPr>
      <w:rPr>
        <w:rFonts w:hint="default"/>
        <w:lang w:val="zh-CN" w:eastAsia="zh-CN" w:bidi="zh-CN"/>
      </w:rPr>
    </w:lvl>
    <w:lvl w:ilvl="4">
      <w:numFmt w:val="bullet"/>
      <w:lvlText w:val="•"/>
      <w:lvlJc w:val="left"/>
      <w:pPr>
        <w:ind w:left="4346" w:hanging="360"/>
      </w:pPr>
      <w:rPr>
        <w:rFonts w:hint="default"/>
        <w:lang w:val="zh-CN" w:eastAsia="zh-CN" w:bidi="zh-CN"/>
      </w:rPr>
    </w:lvl>
    <w:lvl w:ilvl="5">
      <w:numFmt w:val="bullet"/>
      <w:lvlText w:val="•"/>
      <w:lvlJc w:val="left"/>
      <w:pPr>
        <w:ind w:left="5193" w:hanging="360"/>
      </w:pPr>
      <w:rPr>
        <w:rFonts w:hint="default"/>
        <w:lang w:val="zh-CN" w:eastAsia="zh-CN" w:bidi="zh-CN"/>
      </w:rPr>
    </w:lvl>
    <w:lvl w:ilvl="6">
      <w:numFmt w:val="bullet"/>
      <w:lvlText w:val="•"/>
      <w:lvlJc w:val="left"/>
      <w:pPr>
        <w:ind w:left="6039" w:hanging="360"/>
      </w:pPr>
      <w:rPr>
        <w:rFonts w:hint="default"/>
        <w:lang w:val="zh-CN" w:eastAsia="zh-CN" w:bidi="zh-CN"/>
      </w:rPr>
    </w:lvl>
    <w:lvl w:ilvl="7">
      <w:numFmt w:val="bullet"/>
      <w:lvlText w:val="•"/>
      <w:lvlJc w:val="left"/>
      <w:pPr>
        <w:ind w:left="6886" w:hanging="360"/>
      </w:pPr>
      <w:rPr>
        <w:rFonts w:hint="default"/>
        <w:lang w:val="zh-CN" w:eastAsia="zh-CN" w:bidi="zh-CN"/>
      </w:rPr>
    </w:lvl>
    <w:lvl w:ilvl="8">
      <w:numFmt w:val="bullet"/>
      <w:lvlText w:val="•"/>
      <w:lvlJc w:val="left"/>
      <w:pPr>
        <w:ind w:left="7733" w:hanging="360"/>
      </w:pPr>
      <w:rPr>
        <w:rFonts w:hint="default"/>
        <w:lang w:val="zh-CN" w:eastAsia="zh-CN" w:bidi="zh-CN"/>
      </w:rPr>
    </w:lvl>
  </w:abstractNum>
  <w:abstractNum w:abstractNumId="7" w15:restartNumberingAfterBreak="0">
    <w:nsid w:val="BF205925"/>
    <w:multiLevelType w:val="multilevel"/>
    <w:tmpl w:val="BF205925"/>
    <w:lvl w:ilvl="0">
      <w:start w:val="1"/>
      <w:numFmt w:val="decimal"/>
      <w:lvlText w:val="%1."/>
      <w:lvlJc w:val="left"/>
      <w:pPr>
        <w:ind w:left="958" w:hanging="360"/>
      </w:pPr>
      <w:rPr>
        <w:rFonts w:ascii="宋体" w:eastAsia="宋体" w:hAnsi="宋体" w:cs="宋体" w:hint="default"/>
        <w:w w:val="100"/>
        <w:sz w:val="24"/>
        <w:szCs w:val="24"/>
        <w:lang w:val="zh-CN" w:eastAsia="zh-CN" w:bidi="zh-CN"/>
      </w:rPr>
    </w:lvl>
    <w:lvl w:ilvl="1">
      <w:numFmt w:val="bullet"/>
      <w:lvlText w:val="•"/>
      <w:lvlJc w:val="left"/>
      <w:pPr>
        <w:ind w:left="1806" w:hanging="360"/>
      </w:pPr>
      <w:rPr>
        <w:rFonts w:hint="default"/>
        <w:lang w:val="zh-CN" w:eastAsia="zh-CN" w:bidi="zh-CN"/>
      </w:rPr>
    </w:lvl>
    <w:lvl w:ilvl="2">
      <w:numFmt w:val="bullet"/>
      <w:lvlText w:val="•"/>
      <w:lvlJc w:val="left"/>
      <w:pPr>
        <w:ind w:left="2653" w:hanging="360"/>
      </w:pPr>
      <w:rPr>
        <w:rFonts w:hint="default"/>
        <w:lang w:val="zh-CN" w:eastAsia="zh-CN" w:bidi="zh-CN"/>
      </w:rPr>
    </w:lvl>
    <w:lvl w:ilvl="3">
      <w:numFmt w:val="bullet"/>
      <w:lvlText w:val="•"/>
      <w:lvlJc w:val="left"/>
      <w:pPr>
        <w:ind w:left="3499" w:hanging="360"/>
      </w:pPr>
      <w:rPr>
        <w:rFonts w:hint="default"/>
        <w:lang w:val="zh-CN" w:eastAsia="zh-CN" w:bidi="zh-CN"/>
      </w:rPr>
    </w:lvl>
    <w:lvl w:ilvl="4">
      <w:numFmt w:val="bullet"/>
      <w:lvlText w:val="•"/>
      <w:lvlJc w:val="left"/>
      <w:pPr>
        <w:ind w:left="4346" w:hanging="360"/>
      </w:pPr>
      <w:rPr>
        <w:rFonts w:hint="default"/>
        <w:lang w:val="zh-CN" w:eastAsia="zh-CN" w:bidi="zh-CN"/>
      </w:rPr>
    </w:lvl>
    <w:lvl w:ilvl="5">
      <w:numFmt w:val="bullet"/>
      <w:lvlText w:val="•"/>
      <w:lvlJc w:val="left"/>
      <w:pPr>
        <w:ind w:left="5193" w:hanging="360"/>
      </w:pPr>
      <w:rPr>
        <w:rFonts w:hint="default"/>
        <w:lang w:val="zh-CN" w:eastAsia="zh-CN" w:bidi="zh-CN"/>
      </w:rPr>
    </w:lvl>
    <w:lvl w:ilvl="6">
      <w:numFmt w:val="bullet"/>
      <w:lvlText w:val="•"/>
      <w:lvlJc w:val="left"/>
      <w:pPr>
        <w:ind w:left="6039" w:hanging="360"/>
      </w:pPr>
      <w:rPr>
        <w:rFonts w:hint="default"/>
        <w:lang w:val="zh-CN" w:eastAsia="zh-CN" w:bidi="zh-CN"/>
      </w:rPr>
    </w:lvl>
    <w:lvl w:ilvl="7">
      <w:numFmt w:val="bullet"/>
      <w:lvlText w:val="•"/>
      <w:lvlJc w:val="left"/>
      <w:pPr>
        <w:ind w:left="6886" w:hanging="360"/>
      </w:pPr>
      <w:rPr>
        <w:rFonts w:hint="default"/>
        <w:lang w:val="zh-CN" w:eastAsia="zh-CN" w:bidi="zh-CN"/>
      </w:rPr>
    </w:lvl>
    <w:lvl w:ilvl="8">
      <w:numFmt w:val="bullet"/>
      <w:lvlText w:val="•"/>
      <w:lvlJc w:val="left"/>
      <w:pPr>
        <w:ind w:left="7733" w:hanging="360"/>
      </w:pPr>
      <w:rPr>
        <w:rFonts w:hint="default"/>
        <w:lang w:val="zh-CN" w:eastAsia="zh-CN" w:bidi="zh-CN"/>
      </w:rPr>
    </w:lvl>
  </w:abstractNum>
  <w:abstractNum w:abstractNumId="8" w15:restartNumberingAfterBreak="0">
    <w:nsid w:val="C8879AEF"/>
    <w:multiLevelType w:val="multilevel"/>
    <w:tmpl w:val="C8879AEF"/>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9" w15:restartNumberingAfterBreak="0">
    <w:nsid w:val="CF092B84"/>
    <w:multiLevelType w:val="multilevel"/>
    <w:tmpl w:val="CF092B84"/>
    <w:lvl w:ilvl="0">
      <w:start w:val="1"/>
      <w:numFmt w:val="decimal"/>
      <w:lvlText w:val="%1."/>
      <w:lvlJc w:val="left"/>
      <w:pPr>
        <w:ind w:left="118" w:hanging="363"/>
      </w:pPr>
      <w:rPr>
        <w:rFonts w:ascii="宋体" w:eastAsia="宋体" w:hAnsi="宋体" w:cs="宋体" w:hint="default"/>
        <w:w w:val="100"/>
        <w:sz w:val="24"/>
        <w:szCs w:val="24"/>
        <w:lang w:val="zh-CN" w:eastAsia="zh-CN" w:bidi="zh-CN"/>
      </w:rPr>
    </w:lvl>
    <w:lvl w:ilvl="1">
      <w:numFmt w:val="bullet"/>
      <w:lvlText w:val="•"/>
      <w:lvlJc w:val="left"/>
      <w:pPr>
        <w:ind w:left="1050" w:hanging="363"/>
      </w:pPr>
      <w:rPr>
        <w:rFonts w:hint="default"/>
        <w:lang w:val="zh-CN" w:eastAsia="zh-CN" w:bidi="zh-CN"/>
      </w:rPr>
    </w:lvl>
    <w:lvl w:ilvl="2">
      <w:numFmt w:val="bullet"/>
      <w:lvlText w:val="•"/>
      <w:lvlJc w:val="left"/>
      <w:pPr>
        <w:ind w:left="1981" w:hanging="363"/>
      </w:pPr>
      <w:rPr>
        <w:rFonts w:hint="default"/>
        <w:lang w:val="zh-CN" w:eastAsia="zh-CN" w:bidi="zh-CN"/>
      </w:rPr>
    </w:lvl>
    <w:lvl w:ilvl="3">
      <w:numFmt w:val="bullet"/>
      <w:lvlText w:val="•"/>
      <w:lvlJc w:val="left"/>
      <w:pPr>
        <w:ind w:left="2911" w:hanging="363"/>
      </w:pPr>
      <w:rPr>
        <w:rFonts w:hint="default"/>
        <w:lang w:val="zh-CN" w:eastAsia="zh-CN" w:bidi="zh-CN"/>
      </w:rPr>
    </w:lvl>
    <w:lvl w:ilvl="4">
      <w:numFmt w:val="bullet"/>
      <w:lvlText w:val="•"/>
      <w:lvlJc w:val="left"/>
      <w:pPr>
        <w:ind w:left="3842" w:hanging="363"/>
      </w:pPr>
      <w:rPr>
        <w:rFonts w:hint="default"/>
        <w:lang w:val="zh-CN" w:eastAsia="zh-CN" w:bidi="zh-CN"/>
      </w:rPr>
    </w:lvl>
    <w:lvl w:ilvl="5">
      <w:numFmt w:val="bullet"/>
      <w:lvlText w:val="•"/>
      <w:lvlJc w:val="left"/>
      <w:pPr>
        <w:ind w:left="4773" w:hanging="363"/>
      </w:pPr>
      <w:rPr>
        <w:rFonts w:hint="default"/>
        <w:lang w:val="zh-CN" w:eastAsia="zh-CN" w:bidi="zh-CN"/>
      </w:rPr>
    </w:lvl>
    <w:lvl w:ilvl="6">
      <w:numFmt w:val="bullet"/>
      <w:lvlText w:val="•"/>
      <w:lvlJc w:val="left"/>
      <w:pPr>
        <w:ind w:left="5703" w:hanging="363"/>
      </w:pPr>
      <w:rPr>
        <w:rFonts w:hint="default"/>
        <w:lang w:val="zh-CN" w:eastAsia="zh-CN" w:bidi="zh-CN"/>
      </w:rPr>
    </w:lvl>
    <w:lvl w:ilvl="7">
      <w:numFmt w:val="bullet"/>
      <w:lvlText w:val="•"/>
      <w:lvlJc w:val="left"/>
      <w:pPr>
        <w:ind w:left="6634" w:hanging="363"/>
      </w:pPr>
      <w:rPr>
        <w:rFonts w:hint="default"/>
        <w:lang w:val="zh-CN" w:eastAsia="zh-CN" w:bidi="zh-CN"/>
      </w:rPr>
    </w:lvl>
    <w:lvl w:ilvl="8">
      <w:numFmt w:val="bullet"/>
      <w:lvlText w:val="•"/>
      <w:lvlJc w:val="left"/>
      <w:pPr>
        <w:ind w:left="7565" w:hanging="363"/>
      </w:pPr>
      <w:rPr>
        <w:rFonts w:hint="default"/>
        <w:lang w:val="zh-CN" w:eastAsia="zh-CN" w:bidi="zh-CN"/>
      </w:rPr>
    </w:lvl>
  </w:abstractNum>
  <w:abstractNum w:abstractNumId="10" w15:restartNumberingAfterBreak="0">
    <w:nsid w:val="D7F9FE59"/>
    <w:multiLevelType w:val="multilevel"/>
    <w:tmpl w:val="D7F9FE59"/>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11" w15:restartNumberingAfterBreak="0">
    <w:nsid w:val="D880F3C3"/>
    <w:multiLevelType w:val="singleLevel"/>
    <w:tmpl w:val="D880F3C3"/>
    <w:lvl w:ilvl="0">
      <w:start w:val="1"/>
      <w:numFmt w:val="chineseCounting"/>
      <w:suff w:val="nothing"/>
      <w:lvlText w:val="（%1）"/>
      <w:lvlJc w:val="left"/>
      <w:pPr>
        <w:ind w:left="0" w:firstLine="420"/>
      </w:pPr>
      <w:rPr>
        <w:rFonts w:hint="eastAsia"/>
      </w:rPr>
    </w:lvl>
  </w:abstractNum>
  <w:abstractNum w:abstractNumId="12" w15:restartNumberingAfterBreak="0">
    <w:nsid w:val="DCBA6B53"/>
    <w:multiLevelType w:val="multilevel"/>
    <w:tmpl w:val="DCBA6B53"/>
    <w:lvl w:ilvl="0">
      <w:start w:val="1"/>
      <w:numFmt w:val="decimal"/>
      <w:lvlText w:val="（%1）"/>
      <w:lvlJc w:val="left"/>
      <w:pPr>
        <w:ind w:left="1199" w:hanging="601"/>
      </w:pPr>
      <w:rPr>
        <w:rFonts w:ascii="宋体" w:eastAsia="宋体" w:hAnsi="宋体" w:cs="宋体" w:hint="default"/>
        <w:spacing w:val="-1"/>
        <w:w w:val="100"/>
        <w:sz w:val="22"/>
        <w:szCs w:val="22"/>
        <w:lang w:val="zh-CN" w:eastAsia="zh-CN" w:bidi="zh-CN"/>
      </w:rPr>
    </w:lvl>
    <w:lvl w:ilvl="1">
      <w:numFmt w:val="bullet"/>
      <w:lvlText w:val="•"/>
      <w:lvlJc w:val="left"/>
      <w:pPr>
        <w:ind w:left="2022" w:hanging="601"/>
      </w:pPr>
      <w:rPr>
        <w:rFonts w:hint="default"/>
        <w:lang w:val="zh-CN" w:eastAsia="zh-CN" w:bidi="zh-CN"/>
      </w:rPr>
    </w:lvl>
    <w:lvl w:ilvl="2">
      <w:numFmt w:val="bullet"/>
      <w:lvlText w:val="•"/>
      <w:lvlJc w:val="left"/>
      <w:pPr>
        <w:ind w:left="2845" w:hanging="601"/>
      </w:pPr>
      <w:rPr>
        <w:rFonts w:hint="default"/>
        <w:lang w:val="zh-CN" w:eastAsia="zh-CN" w:bidi="zh-CN"/>
      </w:rPr>
    </w:lvl>
    <w:lvl w:ilvl="3">
      <w:numFmt w:val="bullet"/>
      <w:lvlText w:val="•"/>
      <w:lvlJc w:val="left"/>
      <w:pPr>
        <w:ind w:left="3667" w:hanging="601"/>
      </w:pPr>
      <w:rPr>
        <w:rFonts w:hint="default"/>
        <w:lang w:val="zh-CN" w:eastAsia="zh-CN" w:bidi="zh-CN"/>
      </w:rPr>
    </w:lvl>
    <w:lvl w:ilvl="4">
      <w:numFmt w:val="bullet"/>
      <w:lvlText w:val="•"/>
      <w:lvlJc w:val="left"/>
      <w:pPr>
        <w:ind w:left="4490" w:hanging="601"/>
      </w:pPr>
      <w:rPr>
        <w:rFonts w:hint="default"/>
        <w:lang w:val="zh-CN" w:eastAsia="zh-CN" w:bidi="zh-CN"/>
      </w:rPr>
    </w:lvl>
    <w:lvl w:ilvl="5">
      <w:numFmt w:val="bullet"/>
      <w:lvlText w:val="•"/>
      <w:lvlJc w:val="left"/>
      <w:pPr>
        <w:ind w:left="5313" w:hanging="601"/>
      </w:pPr>
      <w:rPr>
        <w:rFonts w:hint="default"/>
        <w:lang w:val="zh-CN" w:eastAsia="zh-CN" w:bidi="zh-CN"/>
      </w:rPr>
    </w:lvl>
    <w:lvl w:ilvl="6">
      <w:numFmt w:val="bullet"/>
      <w:lvlText w:val="•"/>
      <w:lvlJc w:val="left"/>
      <w:pPr>
        <w:ind w:left="6135" w:hanging="601"/>
      </w:pPr>
      <w:rPr>
        <w:rFonts w:hint="default"/>
        <w:lang w:val="zh-CN" w:eastAsia="zh-CN" w:bidi="zh-CN"/>
      </w:rPr>
    </w:lvl>
    <w:lvl w:ilvl="7">
      <w:numFmt w:val="bullet"/>
      <w:lvlText w:val="•"/>
      <w:lvlJc w:val="left"/>
      <w:pPr>
        <w:ind w:left="6958" w:hanging="601"/>
      </w:pPr>
      <w:rPr>
        <w:rFonts w:hint="default"/>
        <w:lang w:val="zh-CN" w:eastAsia="zh-CN" w:bidi="zh-CN"/>
      </w:rPr>
    </w:lvl>
    <w:lvl w:ilvl="8">
      <w:numFmt w:val="bullet"/>
      <w:lvlText w:val="•"/>
      <w:lvlJc w:val="left"/>
      <w:pPr>
        <w:ind w:left="7781" w:hanging="601"/>
      </w:pPr>
      <w:rPr>
        <w:rFonts w:hint="default"/>
        <w:lang w:val="zh-CN" w:eastAsia="zh-CN" w:bidi="zh-CN"/>
      </w:rPr>
    </w:lvl>
  </w:abstractNum>
  <w:abstractNum w:abstractNumId="13" w15:restartNumberingAfterBreak="0">
    <w:nsid w:val="E093A4B0"/>
    <w:multiLevelType w:val="multilevel"/>
    <w:tmpl w:val="E093A4B0"/>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14" w15:restartNumberingAfterBreak="0">
    <w:nsid w:val="F7735DC9"/>
    <w:multiLevelType w:val="multilevel"/>
    <w:tmpl w:val="F7735DC9"/>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15" w15:restartNumberingAfterBreak="0">
    <w:nsid w:val="0053208E"/>
    <w:multiLevelType w:val="multilevel"/>
    <w:tmpl w:val="0053208E"/>
    <w:lvl w:ilvl="0">
      <w:start w:val="1"/>
      <w:numFmt w:val="decimal"/>
      <w:lvlText w:val="%1."/>
      <w:lvlJc w:val="left"/>
      <w:pPr>
        <w:ind w:left="118" w:hanging="363"/>
      </w:pPr>
      <w:rPr>
        <w:rFonts w:ascii="宋体" w:eastAsia="宋体" w:hAnsi="宋体" w:cs="宋体" w:hint="default"/>
        <w:w w:val="100"/>
        <w:sz w:val="24"/>
        <w:szCs w:val="24"/>
        <w:lang w:val="zh-CN" w:eastAsia="zh-CN" w:bidi="zh-CN"/>
      </w:rPr>
    </w:lvl>
    <w:lvl w:ilvl="1">
      <w:numFmt w:val="bullet"/>
      <w:lvlText w:val="•"/>
      <w:lvlJc w:val="left"/>
      <w:pPr>
        <w:ind w:left="1050" w:hanging="363"/>
      </w:pPr>
      <w:rPr>
        <w:rFonts w:hint="default"/>
        <w:lang w:val="zh-CN" w:eastAsia="zh-CN" w:bidi="zh-CN"/>
      </w:rPr>
    </w:lvl>
    <w:lvl w:ilvl="2">
      <w:numFmt w:val="bullet"/>
      <w:lvlText w:val="•"/>
      <w:lvlJc w:val="left"/>
      <w:pPr>
        <w:ind w:left="1981" w:hanging="363"/>
      </w:pPr>
      <w:rPr>
        <w:rFonts w:hint="default"/>
        <w:lang w:val="zh-CN" w:eastAsia="zh-CN" w:bidi="zh-CN"/>
      </w:rPr>
    </w:lvl>
    <w:lvl w:ilvl="3">
      <w:numFmt w:val="bullet"/>
      <w:lvlText w:val="•"/>
      <w:lvlJc w:val="left"/>
      <w:pPr>
        <w:ind w:left="2911" w:hanging="363"/>
      </w:pPr>
      <w:rPr>
        <w:rFonts w:hint="default"/>
        <w:lang w:val="zh-CN" w:eastAsia="zh-CN" w:bidi="zh-CN"/>
      </w:rPr>
    </w:lvl>
    <w:lvl w:ilvl="4">
      <w:numFmt w:val="bullet"/>
      <w:lvlText w:val="•"/>
      <w:lvlJc w:val="left"/>
      <w:pPr>
        <w:ind w:left="3842" w:hanging="363"/>
      </w:pPr>
      <w:rPr>
        <w:rFonts w:hint="default"/>
        <w:lang w:val="zh-CN" w:eastAsia="zh-CN" w:bidi="zh-CN"/>
      </w:rPr>
    </w:lvl>
    <w:lvl w:ilvl="5">
      <w:numFmt w:val="bullet"/>
      <w:lvlText w:val="•"/>
      <w:lvlJc w:val="left"/>
      <w:pPr>
        <w:ind w:left="4773" w:hanging="363"/>
      </w:pPr>
      <w:rPr>
        <w:rFonts w:hint="default"/>
        <w:lang w:val="zh-CN" w:eastAsia="zh-CN" w:bidi="zh-CN"/>
      </w:rPr>
    </w:lvl>
    <w:lvl w:ilvl="6">
      <w:numFmt w:val="bullet"/>
      <w:lvlText w:val="•"/>
      <w:lvlJc w:val="left"/>
      <w:pPr>
        <w:ind w:left="5703" w:hanging="363"/>
      </w:pPr>
      <w:rPr>
        <w:rFonts w:hint="default"/>
        <w:lang w:val="zh-CN" w:eastAsia="zh-CN" w:bidi="zh-CN"/>
      </w:rPr>
    </w:lvl>
    <w:lvl w:ilvl="7">
      <w:numFmt w:val="bullet"/>
      <w:lvlText w:val="•"/>
      <w:lvlJc w:val="left"/>
      <w:pPr>
        <w:ind w:left="6634" w:hanging="363"/>
      </w:pPr>
      <w:rPr>
        <w:rFonts w:hint="default"/>
        <w:lang w:val="zh-CN" w:eastAsia="zh-CN" w:bidi="zh-CN"/>
      </w:rPr>
    </w:lvl>
    <w:lvl w:ilvl="8">
      <w:numFmt w:val="bullet"/>
      <w:lvlText w:val="•"/>
      <w:lvlJc w:val="left"/>
      <w:pPr>
        <w:ind w:left="7565" w:hanging="363"/>
      </w:pPr>
      <w:rPr>
        <w:rFonts w:hint="default"/>
        <w:lang w:val="zh-CN" w:eastAsia="zh-CN" w:bidi="zh-CN"/>
      </w:rPr>
    </w:lvl>
  </w:abstractNum>
  <w:abstractNum w:abstractNumId="16" w15:restartNumberingAfterBreak="0">
    <w:nsid w:val="0248C179"/>
    <w:multiLevelType w:val="multilevel"/>
    <w:tmpl w:val="0248C179"/>
    <w:lvl w:ilvl="0">
      <w:start w:val="1"/>
      <w:numFmt w:val="decimal"/>
      <w:lvlText w:val="%1."/>
      <w:lvlJc w:val="left"/>
      <w:pPr>
        <w:ind w:left="958" w:hanging="360"/>
      </w:pPr>
      <w:rPr>
        <w:rFonts w:ascii="宋体" w:eastAsia="宋体" w:hAnsi="宋体" w:cs="宋体" w:hint="default"/>
        <w:w w:val="100"/>
        <w:sz w:val="24"/>
        <w:szCs w:val="24"/>
        <w:lang w:val="zh-CN" w:eastAsia="zh-CN" w:bidi="zh-CN"/>
      </w:rPr>
    </w:lvl>
    <w:lvl w:ilvl="1">
      <w:numFmt w:val="bullet"/>
      <w:lvlText w:val="•"/>
      <w:lvlJc w:val="left"/>
      <w:pPr>
        <w:ind w:left="1806" w:hanging="360"/>
      </w:pPr>
      <w:rPr>
        <w:rFonts w:hint="default"/>
        <w:lang w:val="zh-CN" w:eastAsia="zh-CN" w:bidi="zh-CN"/>
      </w:rPr>
    </w:lvl>
    <w:lvl w:ilvl="2">
      <w:numFmt w:val="bullet"/>
      <w:lvlText w:val="•"/>
      <w:lvlJc w:val="left"/>
      <w:pPr>
        <w:ind w:left="2653" w:hanging="360"/>
      </w:pPr>
      <w:rPr>
        <w:rFonts w:hint="default"/>
        <w:lang w:val="zh-CN" w:eastAsia="zh-CN" w:bidi="zh-CN"/>
      </w:rPr>
    </w:lvl>
    <w:lvl w:ilvl="3">
      <w:numFmt w:val="bullet"/>
      <w:lvlText w:val="•"/>
      <w:lvlJc w:val="left"/>
      <w:pPr>
        <w:ind w:left="3499" w:hanging="360"/>
      </w:pPr>
      <w:rPr>
        <w:rFonts w:hint="default"/>
        <w:lang w:val="zh-CN" w:eastAsia="zh-CN" w:bidi="zh-CN"/>
      </w:rPr>
    </w:lvl>
    <w:lvl w:ilvl="4">
      <w:numFmt w:val="bullet"/>
      <w:lvlText w:val="•"/>
      <w:lvlJc w:val="left"/>
      <w:pPr>
        <w:ind w:left="4346" w:hanging="360"/>
      </w:pPr>
      <w:rPr>
        <w:rFonts w:hint="default"/>
        <w:lang w:val="zh-CN" w:eastAsia="zh-CN" w:bidi="zh-CN"/>
      </w:rPr>
    </w:lvl>
    <w:lvl w:ilvl="5">
      <w:numFmt w:val="bullet"/>
      <w:lvlText w:val="•"/>
      <w:lvlJc w:val="left"/>
      <w:pPr>
        <w:ind w:left="5193" w:hanging="360"/>
      </w:pPr>
      <w:rPr>
        <w:rFonts w:hint="default"/>
        <w:lang w:val="zh-CN" w:eastAsia="zh-CN" w:bidi="zh-CN"/>
      </w:rPr>
    </w:lvl>
    <w:lvl w:ilvl="6">
      <w:numFmt w:val="bullet"/>
      <w:lvlText w:val="•"/>
      <w:lvlJc w:val="left"/>
      <w:pPr>
        <w:ind w:left="6039" w:hanging="360"/>
      </w:pPr>
      <w:rPr>
        <w:rFonts w:hint="default"/>
        <w:lang w:val="zh-CN" w:eastAsia="zh-CN" w:bidi="zh-CN"/>
      </w:rPr>
    </w:lvl>
    <w:lvl w:ilvl="7">
      <w:numFmt w:val="bullet"/>
      <w:lvlText w:val="•"/>
      <w:lvlJc w:val="left"/>
      <w:pPr>
        <w:ind w:left="6886" w:hanging="360"/>
      </w:pPr>
      <w:rPr>
        <w:rFonts w:hint="default"/>
        <w:lang w:val="zh-CN" w:eastAsia="zh-CN" w:bidi="zh-CN"/>
      </w:rPr>
    </w:lvl>
    <w:lvl w:ilvl="8">
      <w:numFmt w:val="bullet"/>
      <w:lvlText w:val="•"/>
      <w:lvlJc w:val="left"/>
      <w:pPr>
        <w:ind w:left="7733" w:hanging="360"/>
      </w:pPr>
      <w:rPr>
        <w:rFonts w:hint="default"/>
        <w:lang w:val="zh-CN" w:eastAsia="zh-CN" w:bidi="zh-CN"/>
      </w:rPr>
    </w:lvl>
  </w:abstractNum>
  <w:abstractNum w:abstractNumId="17" w15:restartNumberingAfterBreak="0">
    <w:nsid w:val="03D62ECE"/>
    <w:multiLevelType w:val="multilevel"/>
    <w:tmpl w:val="03D62ECE"/>
    <w:lvl w:ilvl="0">
      <w:start w:val="1"/>
      <w:numFmt w:val="decimal"/>
      <w:lvlText w:val="%1."/>
      <w:lvlJc w:val="left"/>
      <w:pPr>
        <w:ind w:left="118" w:hanging="363"/>
      </w:pPr>
      <w:rPr>
        <w:rFonts w:ascii="宋体" w:eastAsia="宋体" w:hAnsi="宋体" w:cs="宋体" w:hint="default"/>
        <w:w w:val="100"/>
        <w:sz w:val="24"/>
        <w:szCs w:val="24"/>
        <w:lang w:val="zh-CN" w:eastAsia="zh-CN" w:bidi="zh-CN"/>
      </w:rPr>
    </w:lvl>
    <w:lvl w:ilvl="1">
      <w:numFmt w:val="bullet"/>
      <w:lvlText w:val="•"/>
      <w:lvlJc w:val="left"/>
      <w:pPr>
        <w:ind w:left="1050" w:hanging="363"/>
      </w:pPr>
      <w:rPr>
        <w:rFonts w:hint="default"/>
        <w:lang w:val="zh-CN" w:eastAsia="zh-CN" w:bidi="zh-CN"/>
      </w:rPr>
    </w:lvl>
    <w:lvl w:ilvl="2">
      <w:numFmt w:val="bullet"/>
      <w:lvlText w:val="•"/>
      <w:lvlJc w:val="left"/>
      <w:pPr>
        <w:ind w:left="1981" w:hanging="363"/>
      </w:pPr>
      <w:rPr>
        <w:rFonts w:hint="default"/>
        <w:lang w:val="zh-CN" w:eastAsia="zh-CN" w:bidi="zh-CN"/>
      </w:rPr>
    </w:lvl>
    <w:lvl w:ilvl="3">
      <w:numFmt w:val="bullet"/>
      <w:lvlText w:val="•"/>
      <w:lvlJc w:val="left"/>
      <w:pPr>
        <w:ind w:left="2911" w:hanging="363"/>
      </w:pPr>
      <w:rPr>
        <w:rFonts w:hint="default"/>
        <w:lang w:val="zh-CN" w:eastAsia="zh-CN" w:bidi="zh-CN"/>
      </w:rPr>
    </w:lvl>
    <w:lvl w:ilvl="4">
      <w:numFmt w:val="bullet"/>
      <w:lvlText w:val="•"/>
      <w:lvlJc w:val="left"/>
      <w:pPr>
        <w:ind w:left="3842" w:hanging="363"/>
      </w:pPr>
      <w:rPr>
        <w:rFonts w:hint="default"/>
        <w:lang w:val="zh-CN" w:eastAsia="zh-CN" w:bidi="zh-CN"/>
      </w:rPr>
    </w:lvl>
    <w:lvl w:ilvl="5">
      <w:numFmt w:val="bullet"/>
      <w:lvlText w:val="•"/>
      <w:lvlJc w:val="left"/>
      <w:pPr>
        <w:ind w:left="4773" w:hanging="363"/>
      </w:pPr>
      <w:rPr>
        <w:rFonts w:hint="default"/>
        <w:lang w:val="zh-CN" w:eastAsia="zh-CN" w:bidi="zh-CN"/>
      </w:rPr>
    </w:lvl>
    <w:lvl w:ilvl="6">
      <w:numFmt w:val="bullet"/>
      <w:lvlText w:val="•"/>
      <w:lvlJc w:val="left"/>
      <w:pPr>
        <w:ind w:left="5703" w:hanging="363"/>
      </w:pPr>
      <w:rPr>
        <w:rFonts w:hint="default"/>
        <w:lang w:val="zh-CN" w:eastAsia="zh-CN" w:bidi="zh-CN"/>
      </w:rPr>
    </w:lvl>
    <w:lvl w:ilvl="7">
      <w:numFmt w:val="bullet"/>
      <w:lvlText w:val="•"/>
      <w:lvlJc w:val="left"/>
      <w:pPr>
        <w:ind w:left="6634" w:hanging="363"/>
      </w:pPr>
      <w:rPr>
        <w:rFonts w:hint="default"/>
        <w:lang w:val="zh-CN" w:eastAsia="zh-CN" w:bidi="zh-CN"/>
      </w:rPr>
    </w:lvl>
    <w:lvl w:ilvl="8">
      <w:numFmt w:val="bullet"/>
      <w:lvlText w:val="•"/>
      <w:lvlJc w:val="left"/>
      <w:pPr>
        <w:ind w:left="7565" w:hanging="363"/>
      </w:pPr>
      <w:rPr>
        <w:rFonts w:hint="default"/>
        <w:lang w:val="zh-CN" w:eastAsia="zh-CN" w:bidi="zh-CN"/>
      </w:rPr>
    </w:lvl>
  </w:abstractNum>
  <w:abstractNum w:abstractNumId="18" w15:restartNumberingAfterBreak="0">
    <w:nsid w:val="0E640482"/>
    <w:multiLevelType w:val="multilevel"/>
    <w:tmpl w:val="0E640482"/>
    <w:lvl w:ilvl="0">
      <w:start w:val="1"/>
      <w:numFmt w:val="decimal"/>
      <w:lvlText w:val="（%1）"/>
      <w:lvlJc w:val="left"/>
      <w:pPr>
        <w:ind w:left="118" w:hanging="607"/>
      </w:pPr>
      <w:rPr>
        <w:rFonts w:ascii="宋体" w:eastAsia="宋体" w:hAnsi="宋体" w:cs="宋体" w:hint="default"/>
        <w:spacing w:val="2"/>
        <w:w w:val="100"/>
        <w:sz w:val="22"/>
        <w:szCs w:val="22"/>
        <w:lang w:val="zh-CN" w:eastAsia="zh-CN" w:bidi="zh-CN"/>
      </w:rPr>
    </w:lvl>
    <w:lvl w:ilvl="1">
      <w:numFmt w:val="bullet"/>
      <w:lvlText w:val="•"/>
      <w:lvlJc w:val="left"/>
      <w:pPr>
        <w:ind w:left="1050" w:hanging="607"/>
      </w:pPr>
      <w:rPr>
        <w:rFonts w:hint="default"/>
        <w:lang w:val="zh-CN" w:eastAsia="zh-CN" w:bidi="zh-CN"/>
      </w:rPr>
    </w:lvl>
    <w:lvl w:ilvl="2">
      <w:numFmt w:val="bullet"/>
      <w:lvlText w:val="•"/>
      <w:lvlJc w:val="left"/>
      <w:pPr>
        <w:ind w:left="1981" w:hanging="607"/>
      </w:pPr>
      <w:rPr>
        <w:rFonts w:hint="default"/>
        <w:lang w:val="zh-CN" w:eastAsia="zh-CN" w:bidi="zh-CN"/>
      </w:rPr>
    </w:lvl>
    <w:lvl w:ilvl="3">
      <w:numFmt w:val="bullet"/>
      <w:lvlText w:val="•"/>
      <w:lvlJc w:val="left"/>
      <w:pPr>
        <w:ind w:left="2911" w:hanging="607"/>
      </w:pPr>
      <w:rPr>
        <w:rFonts w:hint="default"/>
        <w:lang w:val="zh-CN" w:eastAsia="zh-CN" w:bidi="zh-CN"/>
      </w:rPr>
    </w:lvl>
    <w:lvl w:ilvl="4">
      <w:numFmt w:val="bullet"/>
      <w:lvlText w:val="•"/>
      <w:lvlJc w:val="left"/>
      <w:pPr>
        <w:ind w:left="3842" w:hanging="607"/>
      </w:pPr>
      <w:rPr>
        <w:rFonts w:hint="default"/>
        <w:lang w:val="zh-CN" w:eastAsia="zh-CN" w:bidi="zh-CN"/>
      </w:rPr>
    </w:lvl>
    <w:lvl w:ilvl="5">
      <w:numFmt w:val="bullet"/>
      <w:lvlText w:val="•"/>
      <w:lvlJc w:val="left"/>
      <w:pPr>
        <w:ind w:left="4773" w:hanging="607"/>
      </w:pPr>
      <w:rPr>
        <w:rFonts w:hint="default"/>
        <w:lang w:val="zh-CN" w:eastAsia="zh-CN" w:bidi="zh-CN"/>
      </w:rPr>
    </w:lvl>
    <w:lvl w:ilvl="6">
      <w:numFmt w:val="bullet"/>
      <w:lvlText w:val="•"/>
      <w:lvlJc w:val="left"/>
      <w:pPr>
        <w:ind w:left="5703" w:hanging="607"/>
      </w:pPr>
      <w:rPr>
        <w:rFonts w:hint="default"/>
        <w:lang w:val="zh-CN" w:eastAsia="zh-CN" w:bidi="zh-CN"/>
      </w:rPr>
    </w:lvl>
    <w:lvl w:ilvl="7">
      <w:numFmt w:val="bullet"/>
      <w:lvlText w:val="•"/>
      <w:lvlJc w:val="left"/>
      <w:pPr>
        <w:ind w:left="6634" w:hanging="607"/>
      </w:pPr>
      <w:rPr>
        <w:rFonts w:hint="default"/>
        <w:lang w:val="zh-CN" w:eastAsia="zh-CN" w:bidi="zh-CN"/>
      </w:rPr>
    </w:lvl>
    <w:lvl w:ilvl="8">
      <w:numFmt w:val="bullet"/>
      <w:lvlText w:val="•"/>
      <w:lvlJc w:val="left"/>
      <w:pPr>
        <w:ind w:left="7565" w:hanging="607"/>
      </w:pPr>
      <w:rPr>
        <w:rFonts w:hint="default"/>
        <w:lang w:val="zh-CN" w:eastAsia="zh-CN" w:bidi="zh-CN"/>
      </w:rPr>
    </w:lvl>
  </w:abstractNum>
  <w:abstractNum w:abstractNumId="19" w15:restartNumberingAfterBreak="0">
    <w:nsid w:val="243FCF68"/>
    <w:multiLevelType w:val="multilevel"/>
    <w:tmpl w:val="243FCF68"/>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20" w15:restartNumberingAfterBreak="0">
    <w:nsid w:val="2470EC97"/>
    <w:multiLevelType w:val="multilevel"/>
    <w:tmpl w:val="2470EC97"/>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21" w15:restartNumberingAfterBreak="0">
    <w:nsid w:val="25B654F3"/>
    <w:multiLevelType w:val="multilevel"/>
    <w:tmpl w:val="25B654F3"/>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22" w15:restartNumberingAfterBreak="0">
    <w:nsid w:val="29285F1A"/>
    <w:multiLevelType w:val="singleLevel"/>
    <w:tmpl w:val="29285F1A"/>
    <w:lvl w:ilvl="0">
      <w:start w:val="3"/>
      <w:numFmt w:val="chineseCounting"/>
      <w:suff w:val="nothing"/>
      <w:lvlText w:val="（%1）"/>
      <w:lvlJc w:val="left"/>
      <w:rPr>
        <w:rFonts w:hint="eastAsia"/>
      </w:rPr>
    </w:lvl>
  </w:abstractNum>
  <w:abstractNum w:abstractNumId="23" w15:restartNumberingAfterBreak="0">
    <w:nsid w:val="2A8F537B"/>
    <w:multiLevelType w:val="multilevel"/>
    <w:tmpl w:val="2A8F537B"/>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24" w15:restartNumberingAfterBreak="0">
    <w:nsid w:val="30FC5B15"/>
    <w:multiLevelType w:val="multilevel"/>
    <w:tmpl w:val="30FC5B15"/>
    <w:lvl w:ilvl="0">
      <w:start w:val="1"/>
      <w:numFmt w:val="decimal"/>
      <w:lvlText w:val="%1."/>
      <w:lvlJc w:val="left"/>
      <w:pPr>
        <w:ind w:left="958" w:hanging="360"/>
      </w:pPr>
      <w:rPr>
        <w:rFonts w:ascii="宋体" w:eastAsia="宋体" w:hAnsi="宋体" w:cs="宋体" w:hint="default"/>
        <w:w w:val="100"/>
        <w:sz w:val="24"/>
        <w:szCs w:val="24"/>
        <w:lang w:val="zh-CN" w:eastAsia="zh-CN" w:bidi="zh-CN"/>
      </w:rPr>
    </w:lvl>
    <w:lvl w:ilvl="1">
      <w:numFmt w:val="bullet"/>
      <w:lvlText w:val="•"/>
      <w:lvlJc w:val="left"/>
      <w:pPr>
        <w:ind w:left="1806" w:hanging="360"/>
      </w:pPr>
      <w:rPr>
        <w:rFonts w:hint="default"/>
        <w:lang w:val="zh-CN" w:eastAsia="zh-CN" w:bidi="zh-CN"/>
      </w:rPr>
    </w:lvl>
    <w:lvl w:ilvl="2">
      <w:numFmt w:val="bullet"/>
      <w:lvlText w:val="•"/>
      <w:lvlJc w:val="left"/>
      <w:pPr>
        <w:ind w:left="2653" w:hanging="360"/>
      </w:pPr>
      <w:rPr>
        <w:rFonts w:hint="default"/>
        <w:lang w:val="zh-CN" w:eastAsia="zh-CN" w:bidi="zh-CN"/>
      </w:rPr>
    </w:lvl>
    <w:lvl w:ilvl="3">
      <w:numFmt w:val="bullet"/>
      <w:lvlText w:val="•"/>
      <w:lvlJc w:val="left"/>
      <w:pPr>
        <w:ind w:left="3499" w:hanging="360"/>
      </w:pPr>
      <w:rPr>
        <w:rFonts w:hint="default"/>
        <w:lang w:val="zh-CN" w:eastAsia="zh-CN" w:bidi="zh-CN"/>
      </w:rPr>
    </w:lvl>
    <w:lvl w:ilvl="4">
      <w:numFmt w:val="bullet"/>
      <w:lvlText w:val="•"/>
      <w:lvlJc w:val="left"/>
      <w:pPr>
        <w:ind w:left="4346" w:hanging="360"/>
      </w:pPr>
      <w:rPr>
        <w:rFonts w:hint="default"/>
        <w:lang w:val="zh-CN" w:eastAsia="zh-CN" w:bidi="zh-CN"/>
      </w:rPr>
    </w:lvl>
    <w:lvl w:ilvl="5">
      <w:numFmt w:val="bullet"/>
      <w:lvlText w:val="•"/>
      <w:lvlJc w:val="left"/>
      <w:pPr>
        <w:ind w:left="5193" w:hanging="360"/>
      </w:pPr>
      <w:rPr>
        <w:rFonts w:hint="default"/>
        <w:lang w:val="zh-CN" w:eastAsia="zh-CN" w:bidi="zh-CN"/>
      </w:rPr>
    </w:lvl>
    <w:lvl w:ilvl="6">
      <w:numFmt w:val="bullet"/>
      <w:lvlText w:val="•"/>
      <w:lvlJc w:val="left"/>
      <w:pPr>
        <w:ind w:left="6039" w:hanging="360"/>
      </w:pPr>
      <w:rPr>
        <w:rFonts w:hint="default"/>
        <w:lang w:val="zh-CN" w:eastAsia="zh-CN" w:bidi="zh-CN"/>
      </w:rPr>
    </w:lvl>
    <w:lvl w:ilvl="7">
      <w:numFmt w:val="bullet"/>
      <w:lvlText w:val="•"/>
      <w:lvlJc w:val="left"/>
      <w:pPr>
        <w:ind w:left="6886" w:hanging="360"/>
      </w:pPr>
      <w:rPr>
        <w:rFonts w:hint="default"/>
        <w:lang w:val="zh-CN" w:eastAsia="zh-CN" w:bidi="zh-CN"/>
      </w:rPr>
    </w:lvl>
    <w:lvl w:ilvl="8">
      <w:numFmt w:val="bullet"/>
      <w:lvlText w:val="•"/>
      <w:lvlJc w:val="left"/>
      <w:pPr>
        <w:ind w:left="7733" w:hanging="360"/>
      </w:pPr>
      <w:rPr>
        <w:rFonts w:hint="default"/>
        <w:lang w:val="zh-CN" w:eastAsia="zh-CN" w:bidi="zh-CN"/>
      </w:rPr>
    </w:lvl>
  </w:abstractNum>
  <w:abstractNum w:abstractNumId="25" w15:restartNumberingAfterBreak="0">
    <w:nsid w:val="39A0D9AC"/>
    <w:multiLevelType w:val="multilevel"/>
    <w:tmpl w:val="39A0D9AC"/>
    <w:lvl w:ilvl="0">
      <w:start w:val="1"/>
      <w:numFmt w:val="decimal"/>
      <w:lvlText w:val="%1."/>
      <w:lvlJc w:val="left"/>
      <w:pPr>
        <w:ind w:left="118" w:hanging="241"/>
      </w:pPr>
      <w:rPr>
        <w:rFonts w:ascii="宋体" w:eastAsia="宋体" w:hAnsi="宋体" w:cs="宋体" w:hint="default"/>
        <w:spacing w:val="-1"/>
        <w:w w:val="100"/>
        <w:sz w:val="22"/>
        <w:szCs w:val="22"/>
        <w:lang w:val="zh-CN" w:eastAsia="zh-CN" w:bidi="zh-CN"/>
      </w:rPr>
    </w:lvl>
    <w:lvl w:ilvl="1">
      <w:numFmt w:val="bullet"/>
      <w:lvlText w:val="•"/>
      <w:lvlJc w:val="left"/>
      <w:pPr>
        <w:ind w:left="1050" w:hanging="241"/>
      </w:pPr>
      <w:rPr>
        <w:rFonts w:hint="default"/>
        <w:lang w:val="zh-CN" w:eastAsia="zh-CN" w:bidi="zh-CN"/>
      </w:rPr>
    </w:lvl>
    <w:lvl w:ilvl="2">
      <w:numFmt w:val="bullet"/>
      <w:lvlText w:val="•"/>
      <w:lvlJc w:val="left"/>
      <w:pPr>
        <w:ind w:left="1981" w:hanging="241"/>
      </w:pPr>
      <w:rPr>
        <w:rFonts w:hint="default"/>
        <w:lang w:val="zh-CN" w:eastAsia="zh-CN" w:bidi="zh-CN"/>
      </w:rPr>
    </w:lvl>
    <w:lvl w:ilvl="3">
      <w:numFmt w:val="bullet"/>
      <w:lvlText w:val="•"/>
      <w:lvlJc w:val="left"/>
      <w:pPr>
        <w:ind w:left="2911" w:hanging="241"/>
      </w:pPr>
      <w:rPr>
        <w:rFonts w:hint="default"/>
        <w:lang w:val="zh-CN" w:eastAsia="zh-CN" w:bidi="zh-CN"/>
      </w:rPr>
    </w:lvl>
    <w:lvl w:ilvl="4">
      <w:numFmt w:val="bullet"/>
      <w:lvlText w:val="•"/>
      <w:lvlJc w:val="left"/>
      <w:pPr>
        <w:ind w:left="3842" w:hanging="241"/>
      </w:pPr>
      <w:rPr>
        <w:rFonts w:hint="default"/>
        <w:lang w:val="zh-CN" w:eastAsia="zh-CN" w:bidi="zh-CN"/>
      </w:rPr>
    </w:lvl>
    <w:lvl w:ilvl="5">
      <w:numFmt w:val="bullet"/>
      <w:lvlText w:val="•"/>
      <w:lvlJc w:val="left"/>
      <w:pPr>
        <w:ind w:left="4773" w:hanging="241"/>
      </w:pPr>
      <w:rPr>
        <w:rFonts w:hint="default"/>
        <w:lang w:val="zh-CN" w:eastAsia="zh-CN" w:bidi="zh-CN"/>
      </w:rPr>
    </w:lvl>
    <w:lvl w:ilvl="6">
      <w:numFmt w:val="bullet"/>
      <w:lvlText w:val="•"/>
      <w:lvlJc w:val="left"/>
      <w:pPr>
        <w:ind w:left="5703" w:hanging="241"/>
      </w:pPr>
      <w:rPr>
        <w:rFonts w:hint="default"/>
        <w:lang w:val="zh-CN" w:eastAsia="zh-CN" w:bidi="zh-CN"/>
      </w:rPr>
    </w:lvl>
    <w:lvl w:ilvl="7">
      <w:numFmt w:val="bullet"/>
      <w:lvlText w:val="•"/>
      <w:lvlJc w:val="left"/>
      <w:pPr>
        <w:ind w:left="6634" w:hanging="241"/>
      </w:pPr>
      <w:rPr>
        <w:rFonts w:hint="default"/>
        <w:lang w:val="zh-CN" w:eastAsia="zh-CN" w:bidi="zh-CN"/>
      </w:rPr>
    </w:lvl>
    <w:lvl w:ilvl="8">
      <w:numFmt w:val="bullet"/>
      <w:lvlText w:val="•"/>
      <w:lvlJc w:val="left"/>
      <w:pPr>
        <w:ind w:left="7565" w:hanging="241"/>
      </w:pPr>
      <w:rPr>
        <w:rFonts w:hint="default"/>
        <w:lang w:val="zh-CN" w:eastAsia="zh-CN" w:bidi="zh-CN"/>
      </w:rPr>
    </w:lvl>
  </w:abstractNum>
  <w:abstractNum w:abstractNumId="26" w15:restartNumberingAfterBreak="0">
    <w:nsid w:val="46A08BB8"/>
    <w:multiLevelType w:val="multilevel"/>
    <w:tmpl w:val="46A08BB8"/>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27" w15:restartNumberingAfterBreak="0">
    <w:nsid w:val="4A3B75EF"/>
    <w:multiLevelType w:val="singleLevel"/>
    <w:tmpl w:val="4A3B75EF"/>
    <w:lvl w:ilvl="0">
      <w:start w:val="1"/>
      <w:numFmt w:val="lowerLetter"/>
      <w:lvlText w:val="%1."/>
      <w:lvlJc w:val="left"/>
      <w:pPr>
        <w:ind w:left="425" w:hanging="425"/>
      </w:pPr>
      <w:rPr>
        <w:rFonts w:hint="default"/>
      </w:rPr>
    </w:lvl>
  </w:abstractNum>
  <w:abstractNum w:abstractNumId="28" w15:restartNumberingAfterBreak="0">
    <w:nsid w:val="4C1BAE26"/>
    <w:multiLevelType w:val="multilevel"/>
    <w:tmpl w:val="4C1BAE26"/>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29" w15:restartNumberingAfterBreak="0">
    <w:nsid w:val="4D94DA66"/>
    <w:multiLevelType w:val="multilevel"/>
    <w:tmpl w:val="4D94DA66"/>
    <w:lvl w:ilvl="0">
      <w:start w:val="1"/>
      <w:numFmt w:val="decimal"/>
      <w:lvlText w:val="%1."/>
      <w:lvlJc w:val="left"/>
      <w:pPr>
        <w:ind w:left="839" w:hanging="241"/>
      </w:pPr>
      <w:rPr>
        <w:rFonts w:ascii="宋体" w:eastAsia="宋体" w:hAnsi="宋体" w:cs="宋体" w:hint="default"/>
        <w:spacing w:val="-1"/>
        <w:w w:val="100"/>
        <w:sz w:val="22"/>
        <w:szCs w:val="22"/>
        <w:lang w:val="zh-CN" w:eastAsia="zh-CN" w:bidi="zh-CN"/>
      </w:rPr>
    </w:lvl>
    <w:lvl w:ilvl="1">
      <w:numFmt w:val="bullet"/>
      <w:lvlText w:val="•"/>
      <w:lvlJc w:val="left"/>
      <w:pPr>
        <w:ind w:left="1698" w:hanging="241"/>
      </w:pPr>
      <w:rPr>
        <w:rFonts w:hint="default"/>
        <w:lang w:val="zh-CN" w:eastAsia="zh-CN" w:bidi="zh-CN"/>
      </w:rPr>
    </w:lvl>
    <w:lvl w:ilvl="2">
      <w:numFmt w:val="bullet"/>
      <w:lvlText w:val="•"/>
      <w:lvlJc w:val="left"/>
      <w:pPr>
        <w:ind w:left="2557" w:hanging="241"/>
      </w:pPr>
      <w:rPr>
        <w:rFonts w:hint="default"/>
        <w:lang w:val="zh-CN" w:eastAsia="zh-CN" w:bidi="zh-CN"/>
      </w:rPr>
    </w:lvl>
    <w:lvl w:ilvl="3">
      <w:numFmt w:val="bullet"/>
      <w:lvlText w:val="•"/>
      <w:lvlJc w:val="left"/>
      <w:pPr>
        <w:ind w:left="3415" w:hanging="241"/>
      </w:pPr>
      <w:rPr>
        <w:rFonts w:hint="default"/>
        <w:lang w:val="zh-CN" w:eastAsia="zh-CN" w:bidi="zh-CN"/>
      </w:rPr>
    </w:lvl>
    <w:lvl w:ilvl="4">
      <w:numFmt w:val="bullet"/>
      <w:lvlText w:val="•"/>
      <w:lvlJc w:val="left"/>
      <w:pPr>
        <w:ind w:left="4274" w:hanging="241"/>
      </w:pPr>
      <w:rPr>
        <w:rFonts w:hint="default"/>
        <w:lang w:val="zh-CN" w:eastAsia="zh-CN" w:bidi="zh-CN"/>
      </w:rPr>
    </w:lvl>
    <w:lvl w:ilvl="5">
      <w:numFmt w:val="bullet"/>
      <w:lvlText w:val="•"/>
      <w:lvlJc w:val="left"/>
      <w:pPr>
        <w:ind w:left="5133" w:hanging="241"/>
      </w:pPr>
      <w:rPr>
        <w:rFonts w:hint="default"/>
        <w:lang w:val="zh-CN" w:eastAsia="zh-CN" w:bidi="zh-CN"/>
      </w:rPr>
    </w:lvl>
    <w:lvl w:ilvl="6">
      <w:numFmt w:val="bullet"/>
      <w:lvlText w:val="•"/>
      <w:lvlJc w:val="left"/>
      <w:pPr>
        <w:ind w:left="599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709" w:hanging="241"/>
      </w:pPr>
      <w:rPr>
        <w:rFonts w:hint="default"/>
        <w:lang w:val="zh-CN" w:eastAsia="zh-CN" w:bidi="zh-CN"/>
      </w:rPr>
    </w:lvl>
  </w:abstractNum>
  <w:abstractNum w:abstractNumId="30" w15:restartNumberingAfterBreak="0">
    <w:nsid w:val="58765686"/>
    <w:multiLevelType w:val="multilevel"/>
    <w:tmpl w:val="58765686"/>
    <w:lvl w:ilvl="0">
      <w:start w:val="1"/>
      <w:numFmt w:val="decimal"/>
      <w:lvlText w:val="%1."/>
      <w:lvlJc w:val="left"/>
      <w:pPr>
        <w:ind w:left="118" w:hanging="245"/>
      </w:pPr>
      <w:rPr>
        <w:rFonts w:ascii="宋体" w:eastAsia="宋体" w:hAnsi="宋体" w:cs="宋体" w:hint="default"/>
        <w:w w:val="100"/>
        <w:sz w:val="22"/>
        <w:szCs w:val="22"/>
        <w:lang w:val="zh-CN" w:eastAsia="zh-CN" w:bidi="zh-CN"/>
      </w:rPr>
    </w:lvl>
    <w:lvl w:ilvl="1">
      <w:numFmt w:val="bullet"/>
      <w:lvlText w:val="•"/>
      <w:lvlJc w:val="left"/>
      <w:pPr>
        <w:ind w:left="1050" w:hanging="245"/>
      </w:pPr>
      <w:rPr>
        <w:rFonts w:hint="default"/>
        <w:lang w:val="zh-CN" w:eastAsia="zh-CN" w:bidi="zh-CN"/>
      </w:rPr>
    </w:lvl>
    <w:lvl w:ilvl="2">
      <w:numFmt w:val="bullet"/>
      <w:lvlText w:val="•"/>
      <w:lvlJc w:val="left"/>
      <w:pPr>
        <w:ind w:left="1981" w:hanging="245"/>
      </w:pPr>
      <w:rPr>
        <w:rFonts w:hint="default"/>
        <w:lang w:val="zh-CN" w:eastAsia="zh-CN" w:bidi="zh-CN"/>
      </w:rPr>
    </w:lvl>
    <w:lvl w:ilvl="3">
      <w:numFmt w:val="bullet"/>
      <w:lvlText w:val="•"/>
      <w:lvlJc w:val="left"/>
      <w:pPr>
        <w:ind w:left="2911" w:hanging="245"/>
      </w:pPr>
      <w:rPr>
        <w:rFonts w:hint="default"/>
        <w:lang w:val="zh-CN" w:eastAsia="zh-CN" w:bidi="zh-CN"/>
      </w:rPr>
    </w:lvl>
    <w:lvl w:ilvl="4">
      <w:numFmt w:val="bullet"/>
      <w:lvlText w:val="•"/>
      <w:lvlJc w:val="left"/>
      <w:pPr>
        <w:ind w:left="3842" w:hanging="245"/>
      </w:pPr>
      <w:rPr>
        <w:rFonts w:hint="default"/>
        <w:lang w:val="zh-CN" w:eastAsia="zh-CN" w:bidi="zh-CN"/>
      </w:rPr>
    </w:lvl>
    <w:lvl w:ilvl="5">
      <w:numFmt w:val="bullet"/>
      <w:lvlText w:val="•"/>
      <w:lvlJc w:val="left"/>
      <w:pPr>
        <w:ind w:left="4773" w:hanging="245"/>
      </w:pPr>
      <w:rPr>
        <w:rFonts w:hint="default"/>
        <w:lang w:val="zh-CN" w:eastAsia="zh-CN" w:bidi="zh-CN"/>
      </w:rPr>
    </w:lvl>
    <w:lvl w:ilvl="6">
      <w:numFmt w:val="bullet"/>
      <w:lvlText w:val="•"/>
      <w:lvlJc w:val="left"/>
      <w:pPr>
        <w:ind w:left="5703" w:hanging="245"/>
      </w:pPr>
      <w:rPr>
        <w:rFonts w:hint="default"/>
        <w:lang w:val="zh-CN" w:eastAsia="zh-CN" w:bidi="zh-CN"/>
      </w:rPr>
    </w:lvl>
    <w:lvl w:ilvl="7">
      <w:numFmt w:val="bullet"/>
      <w:lvlText w:val="•"/>
      <w:lvlJc w:val="left"/>
      <w:pPr>
        <w:ind w:left="6634" w:hanging="245"/>
      </w:pPr>
      <w:rPr>
        <w:rFonts w:hint="default"/>
        <w:lang w:val="zh-CN" w:eastAsia="zh-CN" w:bidi="zh-CN"/>
      </w:rPr>
    </w:lvl>
    <w:lvl w:ilvl="8">
      <w:numFmt w:val="bullet"/>
      <w:lvlText w:val="•"/>
      <w:lvlJc w:val="left"/>
      <w:pPr>
        <w:ind w:left="7565" w:hanging="245"/>
      </w:pPr>
      <w:rPr>
        <w:rFonts w:hint="default"/>
        <w:lang w:val="zh-CN" w:eastAsia="zh-CN" w:bidi="zh-CN"/>
      </w:rPr>
    </w:lvl>
  </w:abstractNum>
  <w:abstractNum w:abstractNumId="31" w15:restartNumberingAfterBreak="0">
    <w:nsid w:val="59ADCABA"/>
    <w:multiLevelType w:val="multilevel"/>
    <w:tmpl w:val="59ADCABA"/>
    <w:lvl w:ilvl="0">
      <w:start w:val="1"/>
      <w:numFmt w:val="decimal"/>
      <w:lvlText w:val="%1."/>
      <w:lvlJc w:val="left"/>
      <w:pPr>
        <w:ind w:left="118" w:hanging="363"/>
      </w:pPr>
      <w:rPr>
        <w:rFonts w:ascii="宋体" w:eastAsia="宋体" w:hAnsi="宋体" w:cs="宋体" w:hint="default"/>
        <w:w w:val="100"/>
        <w:sz w:val="24"/>
        <w:szCs w:val="24"/>
        <w:lang w:val="zh-CN" w:eastAsia="zh-CN" w:bidi="zh-CN"/>
      </w:rPr>
    </w:lvl>
    <w:lvl w:ilvl="1">
      <w:numFmt w:val="bullet"/>
      <w:lvlText w:val="•"/>
      <w:lvlJc w:val="left"/>
      <w:pPr>
        <w:ind w:left="1050" w:hanging="363"/>
      </w:pPr>
      <w:rPr>
        <w:rFonts w:hint="default"/>
        <w:lang w:val="zh-CN" w:eastAsia="zh-CN" w:bidi="zh-CN"/>
      </w:rPr>
    </w:lvl>
    <w:lvl w:ilvl="2">
      <w:numFmt w:val="bullet"/>
      <w:lvlText w:val="•"/>
      <w:lvlJc w:val="left"/>
      <w:pPr>
        <w:ind w:left="1981" w:hanging="363"/>
      </w:pPr>
      <w:rPr>
        <w:rFonts w:hint="default"/>
        <w:lang w:val="zh-CN" w:eastAsia="zh-CN" w:bidi="zh-CN"/>
      </w:rPr>
    </w:lvl>
    <w:lvl w:ilvl="3">
      <w:numFmt w:val="bullet"/>
      <w:lvlText w:val="•"/>
      <w:lvlJc w:val="left"/>
      <w:pPr>
        <w:ind w:left="2911" w:hanging="363"/>
      </w:pPr>
      <w:rPr>
        <w:rFonts w:hint="default"/>
        <w:lang w:val="zh-CN" w:eastAsia="zh-CN" w:bidi="zh-CN"/>
      </w:rPr>
    </w:lvl>
    <w:lvl w:ilvl="4">
      <w:numFmt w:val="bullet"/>
      <w:lvlText w:val="•"/>
      <w:lvlJc w:val="left"/>
      <w:pPr>
        <w:ind w:left="3842" w:hanging="363"/>
      </w:pPr>
      <w:rPr>
        <w:rFonts w:hint="default"/>
        <w:lang w:val="zh-CN" w:eastAsia="zh-CN" w:bidi="zh-CN"/>
      </w:rPr>
    </w:lvl>
    <w:lvl w:ilvl="5">
      <w:numFmt w:val="bullet"/>
      <w:lvlText w:val="•"/>
      <w:lvlJc w:val="left"/>
      <w:pPr>
        <w:ind w:left="4773" w:hanging="363"/>
      </w:pPr>
      <w:rPr>
        <w:rFonts w:hint="default"/>
        <w:lang w:val="zh-CN" w:eastAsia="zh-CN" w:bidi="zh-CN"/>
      </w:rPr>
    </w:lvl>
    <w:lvl w:ilvl="6">
      <w:numFmt w:val="bullet"/>
      <w:lvlText w:val="•"/>
      <w:lvlJc w:val="left"/>
      <w:pPr>
        <w:ind w:left="5703" w:hanging="363"/>
      </w:pPr>
      <w:rPr>
        <w:rFonts w:hint="default"/>
        <w:lang w:val="zh-CN" w:eastAsia="zh-CN" w:bidi="zh-CN"/>
      </w:rPr>
    </w:lvl>
    <w:lvl w:ilvl="7">
      <w:numFmt w:val="bullet"/>
      <w:lvlText w:val="•"/>
      <w:lvlJc w:val="left"/>
      <w:pPr>
        <w:ind w:left="6634" w:hanging="363"/>
      </w:pPr>
      <w:rPr>
        <w:rFonts w:hint="default"/>
        <w:lang w:val="zh-CN" w:eastAsia="zh-CN" w:bidi="zh-CN"/>
      </w:rPr>
    </w:lvl>
    <w:lvl w:ilvl="8">
      <w:numFmt w:val="bullet"/>
      <w:lvlText w:val="•"/>
      <w:lvlJc w:val="left"/>
      <w:pPr>
        <w:ind w:left="7565" w:hanging="363"/>
      </w:pPr>
      <w:rPr>
        <w:rFonts w:hint="default"/>
        <w:lang w:val="zh-CN" w:eastAsia="zh-CN" w:bidi="zh-CN"/>
      </w:rPr>
    </w:lvl>
  </w:abstractNum>
  <w:abstractNum w:abstractNumId="32" w15:restartNumberingAfterBreak="0">
    <w:nsid w:val="5A241D34"/>
    <w:multiLevelType w:val="multilevel"/>
    <w:tmpl w:val="5A241D34"/>
    <w:lvl w:ilvl="0">
      <w:start w:val="1"/>
      <w:numFmt w:val="decimal"/>
      <w:lvlText w:val="%1."/>
      <w:lvlJc w:val="left"/>
      <w:pPr>
        <w:ind w:left="118" w:hanging="241"/>
      </w:pPr>
      <w:rPr>
        <w:rFonts w:ascii="宋体" w:eastAsia="宋体" w:hAnsi="宋体" w:cs="宋体" w:hint="default"/>
        <w:spacing w:val="-1"/>
        <w:w w:val="100"/>
        <w:sz w:val="22"/>
        <w:szCs w:val="22"/>
        <w:lang w:val="zh-CN" w:eastAsia="zh-CN" w:bidi="zh-CN"/>
      </w:rPr>
    </w:lvl>
    <w:lvl w:ilvl="1">
      <w:numFmt w:val="bullet"/>
      <w:lvlText w:val="•"/>
      <w:lvlJc w:val="left"/>
      <w:pPr>
        <w:ind w:left="1050" w:hanging="241"/>
      </w:pPr>
      <w:rPr>
        <w:rFonts w:hint="default"/>
        <w:lang w:val="zh-CN" w:eastAsia="zh-CN" w:bidi="zh-CN"/>
      </w:rPr>
    </w:lvl>
    <w:lvl w:ilvl="2">
      <w:numFmt w:val="bullet"/>
      <w:lvlText w:val="•"/>
      <w:lvlJc w:val="left"/>
      <w:pPr>
        <w:ind w:left="1981" w:hanging="241"/>
      </w:pPr>
      <w:rPr>
        <w:rFonts w:hint="default"/>
        <w:lang w:val="zh-CN" w:eastAsia="zh-CN" w:bidi="zh-CN"/>
      </w:rPr>
    </w:lvl>
    <w:lvl w:ilvl="3">
      <w:numFmt w:val="bullet"/>
      <w:lvlText w:val="•"/>
      <w:lvlJc w:val="left"/>
      <w:pPr>
        <w:ind w:left="2911" w:hanging="241"/>
      </w:pPr>
      <w:rPr>
        <w:rFonts w:hint="default"/>
        <w:lang w:val="zh-CN" w:eastAsia="zh-CN" w:bidi="zh-CN"/>
      </w:rPr>
    </w:lvl>
    <w:lvl w:ilvl="4">
      <w:numFmt w:val="bullet"/>
      <w:lvlText w:val="•"/>
      <w:lvlJc w:val="left"/>
      <w:pPr>
        <w:ind w:left="3842" w:hanging="241"/>
      </w:pPr>
      <w:rPr>
        <w:rFonts w:hint="default"/>
        <w:lang w:val="zh-CN" w:eastAsia="zh-CN" w:bidi="zh-CN"/>
      </w:rPr>
    </w:lvl>
    <w:lvl w:ilvl="5">
      <w:numFmt w:val="bullet"/>
      <w:lvlText w:val="•"/>
      <w:lvlJc w:val="left"/>
      <w:pPr>
        <w:ind w:left="4773" w:hanging="241"/>
      </w:pPr>
      <w:rPr>
        <w:rFonts w:hint="default"/>
        <w:lang w:val="zh-CN" w:eastAsia="zh-CN" w:bidi="zh-CN"/>
      </w:rPr>
    </w:lvl>
    <w:lvl w:ilvl="6">
      <w:numFmt w:val="bullet"/>
      <w:lvlText w:val="•"/>
      <w:lvlJc w:val="left"/>
      <w:pPr>
        <w:ind w:left="5703" w:hanging="241"/>
      </w:pPr>
      <w:rPr>
        <w:rFonts w:hint="default"/>
        <w:lang w:val="zh-CN" w:eastAsia="zh-CN" w:bidi="zh-CN"/>
      </w:rPr>
    </w:lvl>
    <w:lvl w:ilvl="7">
      <w:numFmt w:val="bullet"/>
      <w:lvlText w:val="•"/>
      <w:lvlJc w:val="left"/>
      <w:pPr>
        <w:ind w:left="6634" w:hanging="241"/>
      </w:pPr>
      <w:rPr>
        <w:rFonts w:hint="default"/>
        <w:lang w:val="zh-CN" w:eastAsia="zh-CN" w:bidi="zh-CN"/>
      </w:rPr>
    </w:lvl>
    <w:lvl w:ilvl="8">
      <w:numFmt w:val="bullet"/>
      <w:lvlText w:val="•"/>
      <w:lvlJc w:val="left"/>
      <w:pPr>
        <w:ind w:left="7565" w:hanging="241"/>
      </w:pPr>
      <w:rPr>
        <w:rFonts w:hint="default"/>
        <w:lang w:val="zh-CN" w:eastAsia="zh-CN" w:bidi="zh-CN"/>
      </w:rPr>
    </w:lvl>
  </w:abstractNum>
  <w:abstractNum w:abstractNumId="33" w15:restartNumberingAfterBreak="0">
    <w:nsid w:val="60382F6E"/>
    <w:multiLevelType w:val="multilevel"/>
    <w:tmpl w:val="60382F6E"/>
    <w:lvl w:ilvl="0">
      <w:start w:val="1"/>
      <w:numFmt w:val="decimal"/>
      <w:lvlText w:val="（%1）"/>
      <w:lvlJc w:val="left"/>
      <w:pPr>
        <w:ind w:left="1199" w:hanging="601"/>
      </w:pPr>
      <w:rPr>
        <w:rFonts w:ascii="宋体" w:eastAsia="宋体" w:hAnsi="宋体" w:cs="宋体" w:hint="default"/>
        <w:spacing w:val="-1"/>
        <w:w w:val="100"/>
        <w:sz w:val="22"/>
        <w:szCs w:val="22"/>
        <w:lang w:val="zh-CN" w:eastAsia="zh-CN" w:bidi="zh-CN"/>
      </w:rPr>
    </w:lvl>
    <w:lvl w:ilvl="1">
      <w:numFmt w:val="bullet"/>
      <w:lvlText w:val="•"/>
      <w:lvlJc w:val="left"/>
      <w:pPr>
        <w:ind w:left="2022" w:hanging="601"/>
      </w:pPr>
      <w:rPr>
        <w:rFonts w:hint="default"/>
        <w:lang w:val="zh-CN" w:eastAsia="zh-CN" w:bidi="zh-CN"/>
      </w:rPr>
    </w:lvl>
    <w:lvl w:ilvl="2">
      <w:numFmt w:val="bullet"/>
      <w:lvlText w:val="•"/>
      <w:lvlJc w:val="left"/>
      <w:pPr>
        <w:ind w:left="2845" w:hanging="601"/>
      </w:pPr>
      <w:rPr>
        <w:rFonts w:hint="default"/>
        <w:lang w:val="zh-CN" w:eastAsia="zh-CN" w:bidi="zh-CN"/>
      </w:rPr>
    </w:lvl>
    <w:lvl w:ilvl="3">
      <w:numFmt w:val="bullet"/>
      <w:lvlText w:val="•"/>
      <w:lvlJc w:val="left"/>
      <w:pPr>
        <w:ind w:left="3667" w:hanging="601"/>
      </w:pPr>
      <w:rPr>
        <w:rFonts w:hint="default"/>
        <w:lang w:val="zh-CN" w:eastAsia="zh-CN" w:bidi="zh-CN"/>
      </w:rPr>
    </w:lvl>
    <w:lvl w:ilvl="4">
      <w:numFmt w:val="bullet"/>
      <w:lvlText w:val="•"/>
      <w:lvlJc w:val="left"/>
      <w:pPr>
        <w:ind w:left="4490" w:hanging="601"/>
      </w:pPr>
      <w:rPr>
        <w:rFonts w:hint="default"/>
        <w:lang w:val="zh-CN" w:eastAsia="zh-CN" w:bidi="zh-CN"/>
      </w:rPr>
    </w:lvl>
    <w:lvl w:ilvl="5">
      <w:numFmt w:val="bullet"/>
      <w:lvlText w:val="•"/>
      <w:lvlJc w:val="left"/>
      <w:pPr>
        <w:ind w:left="5313" w:hanging="601"/>
      </w:pPr>
      <w:rPr>
        <w:rFonts w:hint="default"/>
        <w:lang w:val="zh-CN" w:eastAsia="zh-CN" w:bidi="zh-CN"/>
      </w:rPr>
    </w:lvl>
    <w:lvl w:ilvl="6">
      <w:numFmt w:val="bullet"/>
      <w:lvlText w:val="•"/>
      <w:lvlJc w:val="left"/>
      <w:pPr>
        <w:ind w:left="6135" w:hanging="601"/>
      </w:pPr>
      <w:rPr>
        <w:rFonts w:hint="default"/>
        <w:lang w:val="zh-CN" w:eastAsia="zh-CN" w:bidi="zh-CN"/>
      </w:rPr>
    </w:lvl>
    <w:lvl w:ilvl="7">
      <w:numFmt w:val="bullet"/>
      <w:lvlText w:val="•"/>
      <w:lvlJc w:val="left"/>
      <w:pPr>
        <w:ind w:left="6958" w:hanging="601"/>
      </w:pPr>
      <w:rPr>
        <w:rFonts w:hint="default"/>
        <w:lang w:val="zh-CN" w:eastAsia="zh-CN" w:bidi="zh-CN"/>
      </w:rPr>
    </w:lvl>
    <w:lvl w:ilvl="8">
      <w:numFmt w:val="bullet"/>
      <w:lvlText w:val="•"/>
      <w:lvlJc w:val="left"/>
      <w:pPr>
        <w:ind w:left="7781" w:hanging="601"/>
      </w:pPr>
      <w:rPr>
        <w:rFonts w:hint="default"/>
        <w:lang w:val="zh-CN" w:eastAsia="zh-CN" w:bidi="zh-CN"/>
      </w:rPr>
    </w:lvl>
  </w:abstractNum>
  <w:abstractNum w:abstractNumId="34" w15:restartNumberingAfterBreak="0">
    <w:nsid w:val="629F7852"/>
    <w:multiLevelType w:val="multilevel"/>
    <w:tmpl w:val="629F7852"/>
    <w:lvl w:ilvl="0">
      <w:start w:val="1"/>
      <w:numFmt w:val="decimal"/>
      <w:lvlText w:val="%1."/>
      <w:lvlJc w:val="left"/>
      <w:pPr>
        <w:ind w:left="118" w:hanging="241"/>
      </w:pPr>
      <w:rPr>
        <w:rFonts w:ascii="宋体" w:eastAsia="宋体" w:hAnsi="宋体" w:cs="宋体" w:hint="default"/>
        <w:spacing w:val="-1"/>
        <w:w w:val="100"/>
        <w:sz w:val="22"/>
        <w:szCs w:val="22"/>
        <w:lang w:val="zh-CN" w:eastAsia="zh-CN" w:bidi="zh-CN"/>
      </w:rPr>
    </w:lvl>
    <w:lvl w:ilvl="1">
      <w:numFmt w:val="bullet"/>
      <w:lvlText w:val="•"/>
      <w:lvlJc w:val="left"/>
      <w:pPr>
        <w:ind w:left="1050" w:hanging="241"/>
      </w:pPr>
      <w:rPr>
        <w:rFonts w:hint="default"/>
        <w:lang w:val="zh-CN" w:eastAsia="zh-CN" w:bidi="zh-CN"/>
      </w:rPr>
    </w:lvl>
    <w:lvl w:ilvl="2">
      <w:numFmt w:val="bullet"/>
      <w:lvlText w:val="•"/>
      <w:lvlJc w:val="left"/>
      <w:pPr>
        <w:ind w:left="1981" w:hanging="241"/>
      </w:pPr>
      <w:rPr>
        <w:rFonts w:hint="default"/>
        <w:lang w:val="zh-CN" w:eastAsia="zh-CN" w:bidi="zh-CN"/>
      </w:rPr>
    </w:lvl>
    <w:lvl w:ilvl="3">
      <w:numFmt w:val="bullet"/>
      <w:lvlText w:val="•"/>
      <w:lvlJc w:val="left"/>
      <w:pPr>
        <w:ind w:left="2911" w:hanging="241"/>
      </w:pPr>
      <w:rPr>
        <w:rFonts w:hint="default"/>
        <w:lang w:val="zh-CN" w:eastAsia="zh-CN" w:bidi="zh-CN"/>
      </w:rPr>
    </w:lvl>
    <w:lvl w:ilvl="4">
      <w:numFmt w:val="bullet"/>
      <w:lvlText w:val="•"/>
      <w:lvlJc w:val="left"/>
      <w:pPr>
        <w:ind w:left="3842" w:hanging="241"/>
      </w:pPr>
      <w:rPr>
        <w:rFonts w:hint="default"/>
        <w:lang w:val="zh-CN" w:eastAsia="zh-CN" w:bidi="zh-CN"/>
      </w:rPr>
    </w:lvl>
    <w:lvl w:ilvl="5">
      <w:numFmt w:val="bullet"/>
      <w:lvlText w:val="•"/>
      <w:lvlJc w:val="left"/>
      <w:pPr>
        <w:ind w:left="4773" w:hanging="241"/>
      </w:pPr>
      <w:rPr>
        <w:rFonts w:hint="default"/>
        <w:lang w:val="zh-CN" w:eastAsia="zh-CN" w:bidi="zh-CN"/>
      </w:rPr>
    </w:lvl>
    <w:lvl w:ilvl="6">
      <w:numFmt w:val="bullet"/>
      <w:lvlText w:val="•"/>
      <w:lvlJc w:val="left"/>
      <w:pPr>
        <w:ind w:left="5703" w:hanging="241"/>
      </w:pPr>
      <w:rPr>
        <w:rFonts w:hint="default"/>
        <w:lang w:val="zh-CN" w:eastAsia="zh-CN" w:bidi="zh-CN"/>
      </w:rPr>
    </w:lvl>
    <w:lvl w:ilvl="7">
      <w:numFmt w:val="bullet"/>
      <w:lvlText w:val="•"/>
      <w:lvlJc w:val="left"/>
      <w:pPr>
        <w:ind w:left="6634" w:hanging="241"/>
      </w:pPr>
      <w:rPr>
        <w:rFonts w:hint="default"/>
        <w:lang w:val="zh-CN" w:eastAsia="zh-CN" w:bidi="zh-CN"/>
      </w:rPr>
    </w:lvl>
    <w:lvl w:ilvl="8">
      <w:numFmt w:val="bullet"/>
      <w:lvlText w:val="•"/>
      <w:lvlJc w:val="left"/>
      <w:pPr>
        <w:ind w:left="7565" w:hanging="241"/>
      </w:pPr>
      <w:rPr>
        <w:rFonts w:hint="default"/>
        <w:lang w:val="zh-CN" w:eastAsia="zh-CN" w:bidi="zh-CN"/>
      </w:rPr>
    </w:lvl>
  </w:abstractNum>
  <w:abstractNum w:abstractNumId="35" w15:restartNumberingAfterBreak="0">
    <w:nsid w:val="72183CF9"/>
    <w:multiLevelType w:val="multilevel"/>
    <w:tmpl w:val="72183CF9"/>
    <w:lvl w:ilvl="0">
      <w:start w:val="1"/>
      <w:numFmt w:val="decimal"/>
      <w:lvlText w:val="%1."/>
      <w:lvlJc w:val="left"/>
      <w:pPr>
        <w:ind w:left="958" w:hanging="360"/>
      </w:pPr>
      <w:rPr>
        <w:rFonts w:ascii="宋体" w:eastAsia="宋体" w:hAnsi="宋体" w:cs="宋体" w:hint="default"/>
        <w:w w:val="100"/>
        <w:sz w:val="24"/>
        <w:szCs w:val="24"/>
        <w:lang w:val="zh-CN" w:eastAsia="zh-CN" w:bidi="zh-CN"/>
      </w:rPr>
    </w:lvl>
    <w:lvl w:ilvl="1">
      <w:numFmt w:val="bullet"/>
      <w:lvlText w:val="•"/>
      <w:lvlJc w:val="left"/>
      <w:pPr>
        <w:ind w:left="1806" w:hanging="360"/>
      </w:pPr>
      <w:rPr>
        <w:rFonts w:hint="default"/>
        <w:lang w:val="zh-CN" w:eastAsia="zh-CN" w:bidi="zh-CN"/>
      </w:rPr>
    </w:lvl>
    <w:lvl w:ilvl="2">
      <w:numFmt w:val="bullet"/>
      <w:lvlText w:val="•"/>
      <w:lvlJc w:val="left"/>
      <w:pPr>
        <w:ind w:left="2653" w:hanging="360"/>
      </w:pPr>
      <w:rPr>
        <w:rFonts w:hint="default"/>
        <w:lang w:val="zh-CN" w:eastAsia="zh-CN" w:bidi="zh-CN"/>
      </w:rPr>
    </w:lvl>
    <w:lvl w:ilvl="3">
      <w:numFmt w:val="bullet"/>
      <w:lvlText w:val="•"/>
      <w:lvlJc w:val="left"/>
      <w:pPr>
        <w:ind w:left="3499" w:hanging="360"/>
      </w:pPr>
      <w:rPr>
        <w:rFonts w:hint="default"/>
        <w:lang w:val="zh-CN" w:eastAsia="zh-CN" w:bidi="zh-CN"/>
      </w:rPr>
    </w:lvl>
    <w:lvl w:ilvl="4">
      <w:numFmt w:val="bullet"/>
      <w:lvlText w:val="•"/>
      <w:lvlJc w:val="left"/>
      <w:pPr>
        <w:ind w:left="4346" w:hanging="360"/>
      </w:pPr>
      <w:rPr>
        <w:rFonts w:hint="default"/>
        <w:lang w:val="zh-CN" w:eastAsia="zh-CN" w:bidi="zh-CN"/>
      </w:rPr>
    </w:lvl>
    <w:lvl w:ilvl="5">
      <w:numFmt w:val="bullet"/>
      <w:lvlText w:val="•"/>
      <w:lvlJc w:val="left"/>
      <w:pPr>
        <w:ind w:left="5193" w:hanging="360"/>
      </w:pPr>
      <w:rPr>
        <w:rFonts w:hint="default"/>
        <w:lang w:val="zh-CN" w:eastAsia="zh-CN" w:bidi="zh-CN"/>
      </w:rPr>
    </w:lvl>
    <w:lvl w:ilvl="6">
      <w:numFmt w:val="bullet"/>
      <w:lvlText w:val="•"/>
      <w:lvlJc w:val="left"/>
      <w:pPr>
        <w:ind w:left="6039" w:hanging="360"/>
      </w:pPr>
      <w:rPr>
        <w:rFonts w:hint="default"/>
        <w:lang w:val="zh-CN" w:eastAsia="zh-CN" w:bidi="zh-CN"/>
      </w:rPr>
    </w:lvl>
    <w:lvl w:ilvl="7">
      <w:numFmt w:val="bullet"/>
      <w:lvlText w:val="•"/>
      <w:lvlJc w:val="left"/>
      <w:pPr>
        <w:ind w:left="6886" w:hanging="360"/>
      </w:pPr>
      <w:rPr>
        <w:rFonts w:hint="default"/>
        <w:lang w:val="zh-CN" w:eastAsia="zh-CN" w:bidi="zh-CN"/>
      </w:rPr>
    </w:lvl>
    <w:lvl w:ilvl="8">
      <w:numFmt w:val="bullet"/>
      <w:lvlText w:val="•"/>
      <w:lvlJc w:val="left"/>
      <w:pPr>
        <w:ind w:left="7733" w:hanging="360"/>
      </w:pPr>
      <w:rPr>
        <w:rFonts w:hint="default"/>
        <w:lang w:val="zh-CN" w:eastAsia="zh-CN" w:bidi="zh-CN"/>
      </w:rPr>
    </w:lvl>
  </w:abstractNum>
  <w:abstractNum w:abstractNumId="36" w15:restartNumberingAfterBreak="0">
    <w:nsid w:val="77ECEA79"/>
    <w:multiLevelType w:val="multilevel"/>
    <w:tmpl w:val="77ECEA79"/>
    <w:lvl w:ilvl="0">
      <w:start w:val="1"/>
      <w:numFmt w:val="decimal"/>
      <w:lvlText w:val="（%1）"/>
      <w:lvlJc w:val="left"/>
      <w:pPr>
        <w:ind w:left="1199" w:hanging="601"/>
      </w:pPr>
      <w:rPr>
        <w:rFonts w:ascii="宋体" w:eastAsia="宋体" w:hAnsi="宋体" w:cs="宋体" w:hint="default"/>
        <w:spacing w:val="-1"/>
        <w:w w:val="100"/>
        <w:sz w:val="22"/>
        <w:szCs w:val="22"/>
        <w:lang w:val="zh-CN" w:eastAsia="zh-CN" w:bidi="zh-CN"/>
      </w:rPr>
    </w:lvl>
    <w:lvl w:ilvl="1">
      <w:numFmt w:val="bullet"/>
      <w:lvlText w:val="•"/>
      <w:lvlJc w:val="left"/>
      <w:pPr>
        <w:ind w:left="2022" w:hanging="601"/>
      </w:pPr>
      <w:rPr>
        <w:rFonts w:hint="default"/>
        <w:lang w:val="zh-CN" w:eastAsia="zh-CN" w:bidi="zh-CN"/>
      </w:rPr>
    </w:lvl>
    <w:lvl w:ilvl="2">
      <w:numFmt w:val="bullet"/>
      <w:lvlText w:val="•"/>
      <w:lvlJc w:val="left"/>
      <w:pPr>
        <w:ind w:left="2845" w:hanging="601"/>
      </w:pPr>
      <w:rPr>
        <w:rFonts w:hint="default"/>
        <w:lang w:val="zh-CN" w:eastAsia="zh-CN" w:bidi="zh-CN"/>
      </w:rPr>
    </w:lvl>
    <w:lvl w:ilvl="3">
      <w:numFmt w:val="bullet"/>
      <w:lvlText w:val="•"/>
      <w:lvlJc w:val="left"/>
      <w:pPr>
        <w:ind w:left="3667" w:hanging="601"/>
      </w:pPr>
      <w:rPr>
        <w:rFonts w:hint="default"/>
        <w:lang w:val="zh-CN" w:eastAsia="zh-CN" w:bidi="zh-CN"/>
      </w:rPr>
    </w:lvl>
    <w:lvl w:ilvl="4">
      <w:numFmt w:val="bullet"/>
      <w:lvlText w:val="•"/>
      <w:lvlJc w:val="left"/>
      <w:pPr>
        <w:ind w:left="4490" w:hanging="601"/>
      </w:pPr>
      <w:rPr>
        <w:rFonts w:hint="default"/>
        <w:lang w:val="zh-CN" w:eastAsia="zh-CN" w:bidi="zh-CN"/>
      </w:rPr>
    </w:lvl>
    <w:lvl w:ilvl="5">
      <w:numFmt w:val="bullet"/>
      <w:lvlText w:val="•"/>
      <w:lvlJc w:val="left"/>
      <w:pPr>
        <w:ind w:left="5313" w:hanging="601"/>
      </w:pPr>
      <w:rPr>
        <w:rFonts w:hint="default"/>
        <w:lang w:val="zh-CN" w:eastAsia="zh-CN" w:bidi="zh-CN"/>
      </w:rPr>
    </w:lvl>
    <w:lvl w:ilvl="6">
      <w:numFmt w:val="bullet"/>
      <w:lvlText w:val="•"/>
      <w:lvlJc w:val="left"/>
      <w:pPr>
        <w:ind w:left="6135" w:hanging="601"/>
      </w:pPr>
      <w:rPr>
        <w:rFonts w:hint="default"/>
        <w:lang w:val="zh-CN" w:eastAsia="zh-CN" w:bidi="zh-CN"/>
      </w:rPr>
    </w:lvl>
    <w:lvl w:ilvl="7">
      <w:numFmt w:val="bullet"/>
      <w:lvlText w:val="•"/>
      <w:lvlJc w:val="left"/>
      <w:pPr>
        <w:ind w:left="6958" w:hanging="601"/>
      </w:pPr>
      <w:rPr>
        <w:rFonts w:hint="default"/>
        <w:lang w:val="zh-CN" w:eastAsia="zh-CN" w:bidi="zh-CN"/>
      </w:rPr>
    </w:lvl>
    <w:lvl w:ilvl="8">
      <w:numFmt w:val="bullet"/>
      <w:lvlText w:val="•"/>
      <w:lvlJc w:val="left"/>
      <w:pPr>
        <w:ind w:left="7781" w:hanging="601"/>
      </w:pPr>
      <w:rPr>
        <w:rFonts w:hint="default"/>
        <w:lang w:val="zh-CN" w:eastAsia="zh-CN" w:bidi="zh-CN"/>
      </w:rPr>
    </w:lvl>
  </w:abstractNum>
  <w:abstractNum w:abstractNumId="37" w15:restartNumberingAfterBreak="0">
    <w:nsid w:val="7C246926"/>
    <w:multiLevelType w:val="multilevel"/>
    <w:tmpl w:val="7C246926"/>
    <w:lvl w:ilvl="0">
      <w:start w:val="1"/>
      <w:numFmt w:val="decimal"/>
      <w:lvlText w:val="（%1）"/>
      <w:lvlJc w:val="left"/>
      <w:pPr>
        <w:ind w:left="1199" w:hanging="601"/>
      </w:pPr>
      <w:rPr>
        <w:rFonts w:ascii="宋体" w:eastAsia="宋体" w:hAnsi="宋体" w:cs="宋体" w:hint="default"/>
        <w:spacing w:val="-1"/>
        <w:w w:val="100"/>
        <w:sz w:val="22"/>
        <w:szCs w:val="22"/>
        <w:lang w:val="zh-CN" w:eastAsia="zh-CN" w:bidi="zh-CN"/>
      </w:rPr>
    </w:lvl>
    <w:lvl w:ilvl="1">
      <w:numFmt w:val="bullet"/>
      <w:lvlText w:val="•"/>
      <w:lvlJc w:val="left"/>
      <w:pPr>
        <w:ind w:left="2022" w:hanging="601"/>
      </w:pPr>
      <w:rPr>
        <w:rFonts w:hint="default"/>
        <w:lang w:val="zh-CN" w:eastAsia="zh-CN" w:bidi="zh-CN"/>
      </w:rPr>
    </w:lvl>
    <w:lvl w:ilvl="2">
      <w:numFmt w:val="bullet"/>
      <w:lvlText w:val="•"/>
      <w:lvlJc w:val="left"/>
      <w:pPr>
        <w:ind w:left="2845" w:hanging="601"/>
      </w:pPr>
      <w:rPr>
        <w:rFonts w:hint="default"/>
        <w:lang w:val="zh-CN" w:eastAsia="zh-CN" w:bidi="zh-CN"/>
      </w:rPr>
    </w:lvl>
    <w:lvl w:ilvl="3">
      <w:numFmt w:val="bullet"/>
      <w:lvlText w:val="•"/>
      <w:lvlJc w:val="left"/>
      <w:pPr>
        <w:ind w:left="3667" w:hanging="601"/>
      </w:pPr>
      <w:rPr>
        <w:rFonts w:hint="default"/>
        <w:lang w:val="zh-CN" w:eastAsia="zh-CN" w:bidi="zh-CN"/>
      </w:rPr>
    </w:lvl>
    <w:lvl w:ilvl="4">
      <w:numFmt w:val="bullet"/>
      <w:lvlText w:val="•"/>
      <w:lvlJc w:val="left"/>
      <w:pPr>
        <w:ind w:left="4490" w:hanging="601"/>
      </w:pPr>
      <w:rPr>
        <w:rFonts w:hint="default"/>
        <w:lang w:val="zh-CN" w:eastAsia="zh-CN" w:bidi="zh-CN"/>
      </w:rPr>
    </w:lvl>
    <w:lvl w:ilvl="5">
      <w:numFmt w:val="bullet"/>
      <w:lvlText w:val="•"/>
      <w:lvlJc w:val="left"/>
      <w:pPr>
        <w:ind w:left="5313" w:hanging="601"/>
      </w:pPr>
      <w:rPr>
        <w:rFonts w:hint="default"/>
        <w:lang w:val="zh-CN" w:eastAsia="zh-CN" w:bidi="zh-CN"/>
      </w:rPr>
    </w:lvl>
    <w:lvl w:ilvl="6">
      <w:numFmt w:val="bullet"/>
      <w:lvlText w:val="•"/>
      <w:lvlJc w:val="left"/>
      <w:pPr>
        <w:ind w:left="6135" w:hanging="601"/>
      </w:pPr>
      <w:rPr>
        <w:rFonts w:hint="default"/>
        <w:lang w:val="zh-CN" w:eastAsia="zh-CN" w:bidi="zh-CN"/>
      </w:rPr>
    </w:lvl>
    <w:lvl w:ilvl="7">
      <w:numFmt w:val="bullet"/>
      <w:lvlText w:val="•"/>
      <w:lvlJc w:val="left"/>
      <w:pPr>
        <w:ind w:left="6958" w:hanging="601"/>
      </w:pPr>
      <w:rPr>
        <w:rFonts w:hint="default"/>
        <w:lang w:val="zh-CN" w:eastAsia="zh-CN" w:bidi="zh-CN"/>
      </w:rPr>
    </w:lvl>
    <w:lvl w:ilvl="8">
      <w:numFmt w:val="bullet"/>
      <w:lvlText w:val="•"/>
      <w:lvlJc w:val="left"/>
      <w:pPr>
        <w:ind w:left="7781" w:hanging="601"/>
      </w:pPr>
      <w:rPr>
        <w:rFonts w:hint="default"/>
        <w:lang w:val="zh-CN" w:eastAsia="zh-CN" w:bidi="zh-CN"/>
      </w:rPr>
    </w:lvl>
  </w:abstractNum>
  <w:abstractNum w:abstractNumId="38" w15:restartNumberingAfterBreak="0">
    <w:nsid w:val="7DEC2089"/>
    <w:multiLevelType w:val="multilevel"/>
    <w:tmpl w:val="7DEC2089"/>
    <w:lvl w:ilvl="0">
      <w:start w:val="1"/>
      <w:numFmt w:val="decimal"/>
      <w:lvlText w:val="%1."/>
      <w:lvlJc w:val="left"/>
      <w:pPr>
        <w:ind w:left="958" w:hanging="360"/>
      </w:pPr>
      <w:rPr>
        <w:rFonts w:ascii="宋体" w:eastAsia="宋体" w:hAnsi="宋体" w:cs="宋体" w:hint="default"/>
        <w:w w:val="100"/>
        <w:sz w:val="24"/>
        <w:szCs w:val="24"/>
        <w:lang w:val="zh-CN" w:eastAsia="zh-CN" w:bidi="zh-CN"/>
      </w:rPr>
    </w:lvl>
    <w:lvl w:ilvl="1">
      <w:numFmt w:val="bullet"/>
      <w:lvlText w:val="•"/>
      <w:lvlJc w:val="left"/>
      <w:pPr>
        <w:ind w:left="1806" w:hanging="360"/>
      </w:pPr>
      <w:rPr>
        <w:rFonts w:hint="default"/>
        <w:lang w:val="zh-CN" w:eastAsia="zh-CN" w:bidi="zh-CN"/>
      </w:rPr>
    </w:lvl>
    <w:lvl w:ilvl="2">
      <w:numFmt w:val="bullet"/>
      <w:lvlText w:val="•"/>
      <w:lvlJc w:val="left"/>
      <w:pPr>
        <w:ind w:left="2653" w:hanging="360"/>
      </w:pPr>
      <w:rPr>
        <w:rFonts w:hint="default"/>
        <w:lang w:val="zh-CN" w:eastAsia="zh-CN" w:bidi="zh-CN"/>
      </w:rPr>
    </w:lvl>
    <w:lvl w:ilvl="3">
      <w:numFmt w:val="bullet"/>
      <w:lvlText w:val="•"/>
      <w:lvlJc w:val="left"/>
      <w:pPr>
        <w:ind w:left="3499" w:hanging="360"/>
      </w:pPr>
      <w:rPr>
        <w:rFonts w:hint="default"/>
        <w:lang w:val="zh-CN" w:eastAsia="zh-CN" w:bidi="zh-CN"/>
      </w:rPr>
    </w:lvl>
    <w:lvl w:ilvl="4">
      <w:numFmt w:val="bullet"/>
      <w:lvlText w:val="•"/>
      <w:lvlJc w:val="left"/>
      <w:pPr>
        <w:ind w:left="4346" w:hanging="360"/>
      </w:pPr>
      <w:rPr>
        <w:rFonts w:hint="default"/>
        <w:lang w:val="zh-CN" w:eastAsia="zh-CN" w:bidi="zh-CN"/>
      </w:rPr>
    </w:lvl>
    <w:lvl w:ilvl="5">
      <w:numFmt w:val="bullet"/>
      <w:lvlText w:val="•"/>
      <w:lvlJc w:val="left"/>
      <w:pPr>
        <w:ind w:left="5193" w:hanging="360"/>
      </w:pPr>
      <w:rPr>
        <w:rFonts w:hint="default"/>
        <w:lang w:val="zh-CN" w:eastAsia="zh-CN" w:bidi="zh-CN"/>
      </w:rPr>
    </w:lvl>
    <w:lvl w:ilvl="6">
      <w:numFmt w:val="bullet"/>
      <w:lvlText w:val="•"/>
      <w:lvlJc w:val="left"/>
      <w:pPr>
        <w:ind w:left="6039" w:hanging="360"/>
      </w:pPr>
      <w:rPr>
        <w:rFonts w:hint="default"/>
        <w:lang w:val="zh-CN" w:eastAsia="zh-CN" w:bidi="zh-CN"/>
      </w:rPr>
    </w:lvl>
    <w:lvl w:ilvl="7">
      <w:numFmt w:val="bullet"/>
      <w:lvlText w:val="•"/>
      <w:lvlJc w:val="left"/>
      <w:pPr>
        <w:ind w:left="6886" w:hanging="360"/>
      </w:pPr>
      <w:rPr>
        <w:rFonts w:hint="default"/>
        <w:lang w:val="zh-CN" w:eastAsia="zh-CN" w:bidi="zh-CN"/>
      </w:rPr>
    </w:lvl>
    <w:lvl w:ilvl="8">
      <w:numFmt w:val="bullet"/>
      <w:lvlText w:val="•"/>
      <w:lvlJc w:val="left"/>
      <w:pPr>
        <w:ind w:left="7733" w:hanging="360"/>
      </w:pPr>
      <w:rPr>
        <w:rFonts w:hint="default"/>
        <w:lang w:val="zh-CN" w:eastAsia="zh-CN" w:bidi="zh-CN"/>
      </w:rPr>
    </w:lvl>
  </w:abstractNum>
  <w:abstractNum w:abstractNumId="39" w15:restartNumberingAfterBreak="0">
    <w:nsid w:val="7FFE4335"/>
    <w:multiLevelType w:val="singleLevel"/>
    <w:tmpl w:val="7FFE4335"/>
    <w:lvl w:ilvl="0">
      <w:start w:val="1"/>
      <w:numFmt w:val="decimal"/>
      <w:suff w:val="nothing"/>
      <w:lvlText w:val="%1．"/>
      <w:lvlJc w:val="left"/>
      <w:pPr>
        <w:ind w:left="0" w:firstLine="400"/>
      </w:pPr>
      <w:rPr>
        <w:rFonts w:hint="default"/>
      </w:rPr>
    </w:lvl>
  </w:abstractNum>
  <w:num w:numId="1">
    <w:abstractNumId w:val="15"/>
  </w:num>
  <w:num w:numId="2">
    <w:abstractNumId w:val="9"/>
  </w:num>
  <w:num w:numId="3">
    <w:abstractNumId w:val="31"/>
  </w:num>
  <w:num w:numId="4">
    <w:abstractNumId w:val="7"/>
  </w:num>
  <w:num w:numId="5">
    <w:abstractNumId w:val="6"/>
  </w:num>
  <w:num w:numId="6">
    <w:abstractNumId w:val="17"/>
  </w:num>
  <w:num w:numId="7">
    <w:abstractNumId w:val="21"/>
  </w:num>
  <w:num w:numId="8">
    <w:abstractNumId w:val="35"/>
  </w:num>
  <w:num w:numId="9">
    <w:abstractNumId w:val="22"/>
  </w:num>
  <w:num w:numId="10">
    <w:abstractNumId w:val="16"/>
  </w:num>
  <w:num w:numId="11">
    <w:abstractNumId w:val="23"/>
  </w:num>
  <w:num w:numId="12">
    <w:abstractNumId w:val="32"/>
  </w:num>
  <w:num w:numId="13">
    <w:abstractNumId w:val="8"/>
  </w:num>
  <w:num w:numId="14">
    <w:abstractNumId w:val="20"/>
  </w:num>
  <w:num w:numId="15">
    <w:abstractNumId w:val="12"/>
  </w:num>
  <w:num w:numId="16">
    <w:abstractNumId w:val="10"/>
  </w:num>
  <w:num w:numId="17">
    <w:abstractNumId w:val="3"/>
  </w:num>
  <w:num w:numId="18">
    <w:abstractNumId w:val="28"/>
  </w:num>
  <w:num w:numId="19">
    <w:abstractNumId w:val="33"/>
  </w:num>
  <w:num w:numId="20">
    <w:abstractNumId w:val="18"/>
  </w:num>
  <w:num w:numId="21">
    <w:abstractNumId w:val="26"/>
  </w:num>
  <w:num w:numId="22">
    <w:abstractNumId w:val="5"/>
  </w:num>
  <w:num w:numId="23">
    <w:abstractNumId w:val="37"/>
  </w:num>
  <w:num w:numId="24">
    <w:abstractNumId w:val="36"/>
  </w:num>
  <w:num w:numId="25">
    <w:abstractNumId w:val="34"/>
  </w:num>
  <w:num w:numId="26">
    <w:abstractNumId w:val="2"/>
  </w:num>
  <w:num w:numId="27">
    <w:abstractNumId w:val="25"/>
  </w:num>
  <w:num w:numId="28">
    <w:abstractNumId w:val="1"/>
  </w:num>
  <w:num w:numId="29">
    <w:abstractNumId w:val="30"/>
  </w:num>
  <w:num w:numId="30">
    <w:abstractNumId w:val="38"/>
  </w:num>
  <w:num w:numId="31">
    <w:abstractNumId w:val="0"/>
  </w:num>
  <w:num w:numId="32">
    <w:abstractNumId w:val="19"/>
  </w:num>
  <w:num w:numId="33">
    <w:abstractNumId w:val="29"/>
  </w:num>
  <w:num w:numId="34">
    <w:abstractNumId w:val="14"/>
  </w:num>
  <w:num w:numId="35">
    <w:abstractNumId w:val="27"/>
  </w:num>
  <w:num w:numId="36">
    <w:abstractNumId w:val="13"/>
  </w:num>
  <w:num w:numId="37">
    <w:abstractNumId w:val="24"/>
  </w:num>
  <w:num w:numId="38">
    <w:abstractNumId w:val="4"/>
  </w:num>
  <w:num w:numId="39">
    <w:abstractNumId w:val="1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FD1F30"/>
    <w:rsid w:val="00047A41"/>
    <w:rsid w:val="000D7B44"/>
    <w:rsid w:val="000F49EC"/>
    <w:rsid w:val="0011141B"/>
    <w:rsid w:val="00123D3B"/>
    <w:rsid w:val="001468D9"/>
    <w:rsid w:val="002B285C"/>
    <w:rsid w:val="002D78BC"/>
    <w:rsid w:val="00373F2B"/>
    <w:rsid w:val="00732175"/>
    <w:rsid w:val="00756313"/>
    <w:rsid w:val="00B72406"/>
    <w:rsid w:val="00BF599A"/>
    <w:rsid w:val="00C432D7"/>
    <w:rsid w:val="00F15792"/>
    <w:rsid w:val="07365467"/>
    <w:rsid w:val="08D934A5"/>
    <w:rsid w:val="0A9132ED"/>
    <w:rsid w:val="0B8D32DD"/>
    <w:rsid w:val="0C3224BA"/>
    <w:rsid w:val="0E712077"/>
    <w:rsid w:val="0F87520C"/>
    <w:rsid w:val="11FD1F30"/>
    <w:rsid w:val="16E94938"/>
    <w:rsid w:val="19F87803"/>
    <w:rsid w:val="1D610261"/>
    <w:rsid w:val="1EA96C85"/>
    <w:rsid w:val="22014370"/>
    <w:rsid w:val="24B9526D"/>
    <w:rsid w:val="254F4847"/>
    <w:rsid w:val="25B05E1F"/>
    <w:rsid w:val="2719210C"/>
    <w:rsid w:val="29E05C63"/>
    <w:rsid w:val="2A862CEB"/>
    <w:rsid w:val="2CB1098C"/>
    <w:rsid w:val="2E9349EF"/>
    <w:rsid w:val="32DF6B8F"/>
    <w:rsid w:val="3380229B"/>
    <w:rsid w:val="362D76C0"/>
    <w:rsid w:val="36E80270"/>
    <w:rsid w:val="37C014E0"/>
    <w:rsid w:val="3D470F89"/>
    <w:rsid w:val="3E69669D"/>
    <w:rsid w:val="40911194"/>
    <w:rsid w:val="451E7DD2"/>
    <w:rsid w:val="4B294163"/>
    <w:rsid w:val="4F093787"/>
    <w:rsid w:val="51D70A2A"/>
    <w:rsid w:val="529C3192"/>
    <w:rsid w:val="542B4CE9"/>
    <w:rsid w:val="549042BD"/>
    <w:rsid w:val="5559328E"/>
    <w:rsid w:val="55EB434D"/>
    <w:rsid w:val="5640745E"/>
    <w:rsid w:val="578676E9"/>
    <w:rsid w:val="57A60C9E"/>
    <w:rsid w:val="59E06432"/>
    <w:rsid w:val="5E08465A"/>
    <w:rsid w:val="5F862B7B"/>
    <w:rsid w:val="613F570D"/>
    <w:rsid w:val="65B418B8"/>
    <w:rsid w:val="6AD66FE8"/>
    <w:rsid w:val="6B600540"/>
    <w:rsid w:val="6D535020"/>
    <w:rsid w:val="6E2C364A"/>
    <w:rsid w:val="6E564A85"/>
    <w:rsid w:val="70A56559"/>
    <w:rsid w:val="70F75C4A"/>
    <w:rsid w:val="73773972"/>
    <w:rsid w:val="75821D13"/>
    <w:rsid w:val="763E61FC"/>
    <w:rsid w:val="79255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5BCB9FD"/>
  <w15:docId w15:val="{AABC9575-D4D0-447F-9A92-FFA4CE82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23"/>
      <w:ind w:left="2451"/>
      <w:outlineLvl w:val="0"/>
    </w:pPr>
    <w:rPr>
      <w:rFonts w:ascii="黑体" w:eastAsia="黑体" w:hAnsi="黑体" w:cs="黑体"/>
      <w:sz w:val="44"/>
      <w:szCs w:val="44"/>
    </w:rPr>
  </w:style>
  <w:style w:type="paragraph" w:styleId="2">
    <w:name w:val="heading 2"/>
    <w:basedOn w:val="a"/>
    <w:next w:val="a"/>
    <w:uiPriority w:val="1"/>
    <w:qFormat/>
    <w:pPr>
      <w:ind w:left="118"/>
      <w:outlineLvl w:val="1"/>
    </w:pPr>
    <w:rPr>
      <w:sz w:val="28"/>
      <w:szCs w:val="28"/>
    </w:rPr>
  </w:style>
  <w:style w:type="paragraph" w:styleId="3">
    <w:name w:val="heading 3"/>
    <w:basedOn w:val="a"/>
    <w:next w:val="a"/>
    <w:uiPriority w:val="1"/>
    <w:qFormat/>
    <w:pPr>
      <w:ind w:left="601"/>
      <w:outlineLvl w:val="2"/>
    </w:pPr>
    <w:rPr>
      <w:rFonts w:ascii="黑体" w:eastAsia="黑体" w:hAnsi="黑体" w:cs="黑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ody Text"/>
    <w:basedOn w:val="a"/>
    <w:uiPriority w:val="1"/>
    <w:qFormat/>
    <w:pPr>
      <w:ind w:left="118"/>
    </w:pPr>
    <w:rPr>
      <w:sz w:val="24"/>
      <w:szCs w:val="24"/>
    </w:rPr>
  </w:style>
  <w:style w:type="paragraph" w:styleId="a5">
    <w:name w:val="Balloon Text"/>
    <w:basedOn w:val="a"/>
    <w:link w:val="a6"/>
    <w:qFormat/>
    <w:rPr>
      <w:sz w:val="18"/>
      <w:szCs w:val="18"/>
    </w:rPr>
  </w:style>
  <w:style w:type="character" w:styleId="a7">
    <w:name w:val="annotation reference"/>
    <w:qFormat/>
    <w:rPr>
      <w:sz w:val="21"/>
      <w:szCs w:val="21"/>
    </w:rPr>
  </w:style>
  <w:style w:type="table" w:styleId="a8">
    <w:name w:val="Table Grid"/>
    <w:basedOn w:val="a1"/>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1"/>
    <w:qFormat/>
    <w:pPr>
      <w:spacing w:before="134"/>
      <w:ind w:left="839" w:hanging="241"/>
    </w:pPr>
  </w:style>
  <w:style w:type="paragraph" w:customStyle="1" w:styleId="TableParagraph">
    <w:name w:val="Table Paragraph"/>
    <w:basedOn w:val="a"/>
    <w:uiPriority w:val="1"/>
    <w:qFormat/>
  </w:style>
  <w:style w:type="character" w:customStyle="1" w:styleId="a6">
    <w:name w:val="批注框文本 字符"/>
    <w:link w:val="a5"/>
    <w:qFormat/>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42</Pages>
  <Words>4099</Words>
  <Characters>23365</Characters>
  <Application>Microsoft Office Word</Application>
  <DocSecurity>0</DocSecurity>
  <Lines>194</Lines>
  <Paragraphs>54</Paragraphs>
  <ScaleCrop>false</ScaleCrop>
  <Company>.</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Snowy</dc:creator>
  <cp:lastModifiedBy>913734573@qq.com</cp:lastModifiedBy>
  <cp:revision>2</cp:revision>
  <cp:lastPrinted>2018-06-27T05:56:00Z</cp:lastPrinted>
  <dcterms:created xsi:type="dcterms:W3CDTF">2018-10-27T03:30:00Z</dcterms:created>
  <dcterms:modified xsi:type="dcterms:W3CDTF">2018-10-27T03:30:00Z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